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1465" w14:textId="77777777" w:rsidR="000F69FB" w:rsidRPr="00C803F3" w:rsidRDefault="000F69FB"/>
    <w:bookmarkStart w:id="0" w:name="Title" w:displacedByCustomXml="next"/>
    <w:sdt>
      <w:sdtPr>
        <w:alias w:val="Title"/>
        <w:tag w:val="Title"/>
        <w:id w:val="1323468504"/>
        <w:placeholder>
          <w:docPart w:val="9244F43997BFFA4BADF316C6A33FCDE7"/>
        </w:placeholder>
        <w:text w:multiLine="1"/>
      </w:sdtPr>
      <w:sdtEndPr/>
      <w:sdtContent>
        <w:p w14:paraId="266B1B71" w14:textId="6659334A" w:rsidR="009B6F95" w:rsidRPr="00C803F3" w:rsidRDefault="00FC3D26" w:rsidP="00623203">
          <w:pPr>
            <w:pStyle w:val="Title1"/>
            <w:ind w:left="0" w:firstLine="0"/>
          </w:pPr>
          <w:r>
            <w:t>Productivity and Efficiency</w:t>
          </w:r>
        </w:p>
      </w:sdtContent>
    </w:sdt>
    <w:bookmarkEnd w:id="0" w:displacedByCustomXml="prev"/>
    <w:p w14:paraId="76089317" w14:textId="77777777" w:rsidR="009B6F95" w:rsidRPr="00C803F3" w:rsidRDefault="009B6F95"/>
    <w:sdt>
      <w:sdtPr>
        <w:rPr>
          <w:rStyle w:val="Style6"/>
        </w:rPr>
        <w:alias w:val="Purpose of report"/>
        <w:tag w:val="Purpose of report"/>
        <w:id w:val="-783727919"/>
        <w:lock w:val="sdtLocked"/>
        <w:placeholder>
          <w:docPart w:val="6A53422829289646985A7A3F9B68C5F5"/>
        </w:placeholder>
      </w:sdtPr>
      <w:sdtEndPr>
        <w:rPr>
          <w:rStyle w:val="Style6"/>
        </w:rPr>
      </w:sdtEndPr>
      <w:sdtContent>
        <w:p w14:paraId="41FFDFC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76342FC4DAA5542857F85E61E11DD1A"/>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038AA0A" w14:textId="77038CB5" w:rsidR="00795C95" w:rsidRDefault="003C414C" w:rsidP="00B84F31">
          <w:pPr>
            <w:ind w:left="0" w:firstLine="0"/>
            <w:rPr>
              <w:rStyle w:val="Title3Char"/>
            </w:rPr>
          </w:pPr>
          <w:r>
            <w:rPr>
              <w:rStyle w:val="Title3Char"/>
            </w:rPr>
            <w:t>For information.</w:t>
          </w:r>
        </w:p>
      </w:sdtContent>
    </w:sdt>
    <w:p w14:paraId="68E005D1" w14:textId="77777777" w:rsidR="009B6F95" w:rsidRPr="00C803F3" w:rsidRDefault="009B6F95" w:rsidP="00B84F31">
      <w:pPr>
        <w:ind w:left="0" w:firstLine="0"/>
      </w:pPr>
    </w:p>
    <w:sdt>
      <w:sdtPr>
        <w:rPr>
          <w:rStyle w:val="Style6"/>
        </w:rPr>
        <w:id w:val="911819474"/>
        <w:lock w:val="sdtLocked"/>
        <w:placeholder>
          <w:docPart w:val="416BC4601714124F960E7100B7172DD5"/>
        </w:placeholder>
      </w:sdtPr>
      <w:sdtEndPr>
        <w:rPr>
          <w:rStyle w:val="Style6"/>
        </w:rPr>
      </w:sdtEndPr>
      <w:sdtContent>
        <w:p w14:paraId="754C0800" w14:textId="77777777" w:rsidR="009B6F95" w:rsidRPr="00A627DD" w:rsidRDefault="009B6F95" w:rsidP="00B84F31">
          <w:pPr>
            <w:ind w:left="0" w:firstLine="0"/>
          </w:pPr>
          <w:r w:rsidRPr="00C803F3">
            <w:rPr>
              <w:rStyle w:val="Style6"/>
            </w:rPr>
            <w:t>Summary</w:t>
          </w:r>
        </w:p>
      </w:sdtContent>
    </w:sdt>
    <w:p w14:paraId="3891C667" w14:textId="77777777" w:rsidR="001514A2" w:rsidRDefault="001514A2" w:rsidP="001514A2">
      <w:pPr>
        <w:pStyle w:val="Default"/>
        <w:rPr>
          <w:rFonts w:ascii="Arial" w:hAnsi="Arial" w:cs="Arial"/>
          <w:sz w:val="22"/>
          <w:szCs w:val="22"/>
        </w:rPr>
      </w:pPr>
      <w:r>
        <w:rPr>
          <w:rFonts w:ascii="Arial" w:hAnsi="Arial" w:cs="Arial"/>
          <w:sz w:val="22"/>
          <w:szCs w:val="22"/>
        </w:rPr>
        <w:t>T</w:t>
      </w:r>
      <w:r w:rsidRPr="00C339F7">
        <w:rPr>
          <w:rFonts w:ascii="Arial" w:hAnsi="Arial" w:cs="Arial"/>
          <w:sz w:val="22"/>
          <w:szCs w:val="22"/>
        </w:rPr>
        <w:t xml:space="preserve">he Fire Efficiency and Productivity Forum was initiated in response to the Fire and Rescue Services Spending Review Submission 2021 and brings together representatives from across the fire sector to work towards common goals of improving understanding of efficiency and productivity in the fire sector in England and supporting and monitoring the implementation of improvements. </w:t>
      </w:r>
    </w:p>
    <w:p w14:paraId="4B752F9D" w14:textId="77777777" w:rsidR="001514A2" w:rsidRDefault="001514A2" w:rsidP="001514A2">
      <w:pPr>
        <w:pStyle w:val="Default"/>
        <w:rPr>
          <w:rFonts w:ascii="Arial" w:hAnsi="Arial" w:cs="Arial"/>
          <w:sz w:val="22"/>
          <w:szCs w:val="22"/>
        </w:rPr>
      </w:pPr>
    </w:p>
    <w:p w14:paraId="69B07DD6" w14:textId="7CC63A50" w:rsidR="001514A2" w:rsidRPr="00C339F7" w:rsidRDefault="001514A2" w:rsidP="001514A2">
      <w:pPr>
        <w:pStyle w:val="Default"/>
        <w:rPr>
          <w:rFonts w:ascii="Arial" w:hAnsi="Arial" w:cs="Arial"/>
          <w:sz w:val="22"/>
          <w:szCs w:val="22"/>
        </w:rPr>
      </w:pPr>
      <w:r>
        <w:rPr>
          <w:rFonts w:ascii="Arial" w:hAnsi="Arial" w:cs="Arial"/>
          <w:sz w:val="22"/>
          <w:szCs w:val="22"/>
        </w:rPr>
        <w:t>This report outlines the work underway on behalf of the National Fire Chiefs Council</w:t>
      </w:r>
      <w:r w:rsidR="00605A10">
        <w:rPr>
          <w:rFonts w:ascii="Arial" w:hAnsi="Arial" w:cs="Arial"/>
          <w:sz w:val="22"/>
          <w:szCs w:val="22"/>
        </w:rPr>
        <w:t xml:space="preserve"> (NFCC)</w:t>
      </w:r>
      <w:r>
        <w:rPr>
          <w:rFonts w:ascii="Arial" w:hAnsi="Arial" w:cs="Arial"/>
          <w:sz w:val="22"/>
          <w:szCs w:val="22"/>
        </w:rPr>
        <w:t>.</w:t>
      </w:r>
    </w:p>
    <w:p w14:paraId="0F98C25E" w14:textId="77777777" w:rsidR="009B6F95" w:rsidRDefault="009B6F95" w:rsidP="000C3586">
      <w:pPr>
        <w:pStyle w:val="Title3"/>
      </w:pPr>
    </w:p>
    <w:p w14:paraId="726549D7" w14:textId="5DD50F45" w:rsidR="00F56CEF" w:rsidRPr="00F56CEF" w:rsidRDefault="00F56CEF" w:rsidP="000C3586">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0C3586">
            <w:rPr>
              <w:rFonts w:ascii="MS Gothic" w:eastAsia="MS Gothic" w:hAnsi="MS Gothic" w:hint="eastAsia"/>
              <w:i/>
              <w:iCs/>
            </w:rPr>
            <w:t>☒</w:t>
          </w:r>
        </w:sdtContent>
      </w:sdt>
    </w:p>
    <w:p w14:paraId="413156AF" w14:textId="77777777" w:rsidR="00F56CEF" w:rsidRDefault="00F56CEF" w:rsidP="000C3586">
      <w:pPr>
        <w:pStyle w:val="Title3"/>
      </w:pPr>
      <w:r w:rsidRPr="00C803F3">
        <w:rPr>
          <w:noProof/>
          <w:lang w:val="en-US"/>
        </w:rPr>
        <mc:AlternateContent>
          <mc:Choice Requires="wps">
            <w:drawing>
              <wp:anchor distT="0" distB="0" distL="114300" distR="114300" simplePos="0" relativeHeight="251659264" behindDoc="0" locked="0" layoutInCell="1" allowOverlap="1" wp14:anchorId="7B928A16" wp14:editId="3FC86B7F">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65E08F" w14:textId="77777777" w:rsidR="000F69FB" w:rsidRDefault="000F69FB"/>
                          <w:sdt>
                            <w:sdtPr>
                              <w:rPr>
                                <w:rStyle w:val="Style6"/>
                              </w:rPr>
                              <w:alias w:val="Recommendations"/>
                              <w:tag w:val="Recommendations"/>
                              <w:id w:val="-1634171231"/>
                              <w:placeholder>
                                <w:docPart w:val="35304EB72E92004BBCD84D651EB47FEB"/>
                              </w:placeholder>
                            </w:sdtPr>
                            <w:sdtEndPr>
                              <w:rPr>
                                <w:rStyle w:val="Style6"/>
                              </w:rPr>
                            </w:sdtEndPr>
                            <w:sdtContent>
                              <w:p w14:paraId="19647D3B" w14:textId="203073F0" w:rsidR="000F69FB" w:rsidRPr="00A627DD" w:rsidRDefault="000F69FB" w:rsidP="00B84F31">
                                <w:pPr>
                                  <w:ind w:left="0" w:firstLine="0"/>
                                </w:pPr>
                                <w:r w:rsidRPr="00C803F3">
                                  <w:rPr>
                                    <w:rStyle w:val="Style6"/>
                                  </w:rPr>
                                  <w:t>Recommendations</w:t>
                                </w:r>
                              </w:p>
                            </w:sdtContent>
                          </w:sdt>
                          <w:p w14:paraId="3F250B84" w14:textId="0D44C30D" w:rsidR="000F69FB" w:rsidRPr="000C3586" w:rsidRDefault="000C3586" w:rsidP="000C3586">
                            <w:pPr>
                              <w:pStyle w:val="Title3"/>
                            </w:pPr>
                            <w:r>
                              <w:t>Members are asked to consider the work already underway and how the FSMC may be able to contribute towards furthering this work</w:t>
                            </w:r>
                            <w:r w:rsidR="004204FB">
                              <w:t>.</w:t>
                            </w:r>
                          </w:p>
                          <w:p w14:paraId="0B379196" w14:textId="7DDC71F6" w:rsidR="000F69FB" w:rsidRPr="00A627DD" w:rsidRDefault="003A2233" w:rsidP="00B84F31">
                            <w:pPr>
                              <w:ind w:left="0" w:firstLine="0"/>
                            </w:pPr>
                            <w:sdt>
                              <w:sdtPr>
                                <w:rPr>
                                  <w:rStyle w:val="Style6"/>
                                </w:rPr>
                                <w:alias w:val="Action/s"/>
                                <w:tag w:val="Action/s"/>
                                <w:id w:val="450136090"/>
                                <w:placeholder>
                                  <w:docPart w:val="EE1728EA6A44A64CBE7E6ECF47E39CA2"/>
                                </w:placeholder>
                              </w:sdtPr>
                              <w:sdtEndPr>
                                <w:rPr>
                                  <w:rStyle w:val="Style6"/>
                                </w:rPr>
                              </w:sdtEndPr>
                              <w:sdtContent>
                                <w:r w:rsidR="000F69FB" w:rsidRPr="00C803F3">
                                  <w:rPr>
                                    <w:rStyle w:val="Style6"/>
                                  </w:rPr>
                                  <w:t>Actions</w:t>
                                </w:r>
                              </w:sdtContent>
                            </w:sdt>
                          </w:p>
                          <w:p w14:paraId="6DD8D7AB" w14:textId="1F79587F" w:rsidR="000F69FB" w:rsidRPr="00B84F31" w:rsidRDefault="000C3586" w:rsidP="000C3586">
                            <w:pPr>
                              <w:pStyle w:val="Title3"/>
                            </w:pPr>
                            <w:r>
                              <w:t xml:space="preserve">LGA and National Fire Chiefs Council to work together </w:t>
                            </w:r>
                            <w:r w:rsidR="001514A2">
                              <w:t xml:space="preserve">to take forward emerging </w:t>
                            </w:r>
                            <w:r w:rsidR="004204FB">
                              <w:t>opportunities</w:t>
                            </w:r>
                            <w:r w:rsidR="001514A2">
                              <w:t>.</w:t>
                            </w:r>
                          </w:p>
                          <w:p w14:paraId="32D6B375"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28A16"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265E08F" w14:textId="77777777" w:rsidR="000F69FB" w:rsidRDefault="000F69FB"/>
                    <w:sdt>
                      <w:sdtPr>
                        <w:rPr>
                          <w:rStyle w:val="Style6"/>
                        </w:rPr>
                        <w:alias w:val="Recommendations"/>
                        <w:tag w:val="Recommendations"/>
                        <w:id w:val="-1634171231"/>
                        <w:placeholder>
                          <w:docPart w:val="35304EB72E92004BBCD84D651EB47FEB"/>
                        </w:placeholder>
                      </w:sdtPr>
                      <w:sdtEndPr>
                        <w:rPr>
                          <w:rStyle w:val="Style6"/>
                        </w:rPr>
                      </w:sdtEndPr>
                      <w:sdtContent>
                        <w:p w14:paraId="19647D3B" w14:textId="203073F0" w:rsidR="000F69FB" w:rsidRPr="00A627DD" w:rsidRDefault="000F69FB" w:rsidP="00B84F31">
                          <w:pPr>
                            <w:ind w:left="0" w:firstLine="0"/>
                          </w:pPr>
                          <w:r w:rsidRPr="00C803F3">
                            <w:rPr>
                              <w:rStyle w:val="Style6"/>
                            </w:rPr>
                            <w:t>Recommendations</w:t>
                          </w:r>
                        </w:p>
                      </w:sdtContent>
                    </w:sdt>
                    <w:p w14:paraId="3F250B84" w14:textId="0D44C30D" w:rsidR="000F69FB" w:rsidRPr="000C3586" w:rsidRDefault="000C3586" w:rsidP="000C3586">
                      <w:pPr>
                        <w:pStyle w:val="Title3"/>
                      </w:pPr>
                      <w:r>
                        <w:t>Members are asked to consider the work already underway and how the FSMC may be able to contribute towards furthering this work</w:t>
                      </w:r>
                      <w:r w:rsidR="004204FB">
                        <w:t>.</w:t>
                      </w:r>
                    </w:p>
                    <w:p w14:paraId="0B379196" w14:textId="7DDC71F6" w:rsidR="000F69FB" w:rsidRPr="00A627DD" w:rsidRDefault="0001678A" w:rsidP="00B84F31">
                      <w:pPr>
                        <w:ind w:left="0" w:firstLine="0"/>
                      </w:pPr>
                      <w:sdt>
                        <w:sdtPr>
                          <w:rPr>
                            <w:rStyle w:val="Style6"/>
                          </w:rPr>
                          <w:alias w:val="Action/s"/>
                          <w:tag w:val="Action/s"/>
                          <w:id w:val="450136090"/>
                          <w:placeholder>
                            <w:docPart w:val="EE1728EA6A44A64CBE7E6ECF47E39CA2"/>
                          </w:placeholder>
                        </w:sdtPr>
                        <w:sdtEndPr>
                          <w:rPr>
                            <w:rStyle w:val="Style6"/>
                          </w:rPr>
                        </w:sdtEndPr>
                        <w:sdtContent>
                          <w:r w:rsidR="000F69FB" w:rsidRPr="00C803F3">
                            <w:rPr>
                              <w:rStyle w:val="Style6"/>
                            </w:rPr>
                            <w:t>Actions</w:t>
                          </w:r>
                        </w:sdtContent>
                      </w:sdt>
                    </w:p>
                    <w:p w14:paraId="6DD8D7AB" w14:textId="1F79587F" w:rsidR="000F69FB" w:rsidRPr="00B84F31" w:rsidRDefault="000C3586" w:rsidP="000C3586">
                      <w:pPr>
                        <w:pStyle w:val="Title3"/>
                      </w:pPr>
                      <w:r>
                        <w:t xml:space="preserve">LGA and National Fire Chiefs Council to work together </w:t>
                      </w:r>
                      <w:r w:rsidR="001514A2">
                        <w:t xml:space="preserve">to take forward emerging </w:t>
                      </w:r>
                      <w:r w:rsidR="004204FB">
                        <w:t>opportunities</w:t>
                      </w:r>
                      <w:r w:rsidR="001514A2">
                        <w:t>.</w:t>
                      </w:r>
                    </w:p>
                    <w:p w14:paraId="32D6B375" w14:textId="77777777" w:rsidR="000F69FB" w:rsidRDefault="000F69FB"/>
                  </w:txbxContent>
                </v:textbox>
                <w10:wrap anchorx="margin"/>
              </v:shape>
            </w:pict>
          </mc:Fallback>
        </mc:AlternateContent>
      </w:r>
    </w:p>
    <w:p w14:paraId="1CD75C94" w14:textId="77777777" w:rsidR="009B6F95" w:rsidRDefault="009B6F95" w:rsidP="000C3586">
      <w:pPr>
        <w:pStyle w:val="Title3"/>
      </w:pPr>
    </w:p>
    <w:p w14:paraId="0D076DEA" w14:textId="77777777" w:rsidR="009B6F95" w:rsidRDefault="009B6F95" w:rsidP="000C3586">
      <w:pPr>
        <w:pStyle w:val="Title3"/>
      </w:pPr>
    </w:p>
    <w:p w14:paraId="71105CCE" w14:textId="77777777" w:rsidR="009B6F95" w:rsidRDefault="009B6F95" w:rsidP="000C3586">
      <w:pPr>
        <w:pStyle w:val="Title3"/>
      </w:pPr>
    </w:p>
    <w:p w14:paraId="1BC550E3" w14:textId="77777777" w:rsidR="009B6F95" w:rsidRDefault="009B6F95" w:rsidP="000C3586">
      <w:pPr>
        <w:pStyle w:val="Title3"/>
      </w:pPr>
    </w:p>
    <w:p w14:paraId="7BBCC64A" w14:textId="77777777" w:rsidR="009B6F95" w:rsidRDefault="009B6F95" w:rsidP="000C3586">
      <w:pPr>
        <w:pStyle w:val="Title3"/>
      </w:pPr>
    </w:p>
    <w:p w14:paraId="140FFD12" w14:textId="77777777" w:rsidR="009B6F95" w:rsidRDefault="009B6F95" w:rsidP="000C3586">
      <w:pPr>
        <w:pStyle w:val="Title3"/>
      </w:pPr>
    </w:p>
    <w:p w14:paraId="446C5C80" w14:textId="77777777" w:rsidR="009B6F95" w:rsidRDefault="009B6F95" w:rsidP="000C3586">
      <w:pPr>
        <w:pStyle w:val="Title3"/>
      </w:pPr>
    </w:p>
    <w:p w14:paraId="0C2586DA" w14:textId="77777777" w:rsidR="009B6F95" w:rsidRDefault="009B6F95" w:rsidP="000C3586">
      <w:pPr>
        <w:pStyle w:val="Title3"/>
      </w:pPr>
    </w:p>
    <w:p w14:paraId="16B2FF56" w14:textId="77777777" w:rsidR="009B6F95" w:rsidRDefault="009B6F95" w:rsidP="000C3586">
      <w:pPr>
        <w:pStyle w:val="Title3"/>
      </w:pPr>
    </w:p>
    <w:p w14:paraId="6BFA4B2D" w14:textId="77777777" w:rsidR="009B6F95" w:rsidRDefault="009B6F95" w:rsidP="000C3586">
      <w:pPr>
        <w:pStyle w:val="Title3"/>
      </w:pPr>
    </w:p>
    <w:p w14:paraId="7C22DB61" w14:textId="0D0CD7EA" w:rsidR="009B6F95" w:rsidRPr="00C803F3" w:rsidRDefault="003A2233" w:rsidP="000F69FB">
      <w:sdt>
        <w:sdtPr>
          <w:rPr>
            <w:rStyle w:val="Style2"/>
          </w:rPr>
          <w:id w:val="-1751574325"/>
          <w:lock w:val="contentLocked"/>
          <w:placeholder>
            <w:docPart w:val="A4D746EB1246CB4BB941805B2792FC3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D09505CEBD2D84F9E9AD5F0E405CC45"/>
          </w:placeholder>
          <w:text w:multiLine="1"/>
        </w:sdtPr>
        <w:sdtEndPr/>
        <w:sdtContent>
          <w:r w:rsidR="00461265">
            <w:t>Phil Shillito</w:t>
          </w:r>
        </w:sdtContent>
      </w:sdt>
    </w:p>
    <w:p w14:paraId="604716F1" w14:textId="5EDB3A51" w:rsidR="009B6F95" w:rsidRDefault="003A2233" w:rsidP="000F69FB">
      <w:sdt>
        <w:sdtPr>
          <w:rPr>
            <w:rStyle w:val="Style2"/>
          </w:rPr>
          <w:id w:val="1940027828"/>
          <w:lock w:val="contentLocked"/>
          <w:placeholder>
            <w:docPart w:val="1405DB1FBF47394C93D479B8E561174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5D580F8E8FECF42AC68194F0971B527"/>
          </w:placeholder>
          <w:text w:multiLine="1"/>
        </w:sdtPr>
        <w:sdtEndPr/>
        <w:sdtContent>
          <w:r w:rsidR="0001678A">
            <w:t>Deputy CFO Humberside FRS</w:t>
          </w:r>
        </w:sdtContent>
      </w:sdt>
    </w:p>
    <w:p w14:paraId="3E83C4A8" w14:textId="7EB9B488" w:rsidR="009B6F95" w:rsidRDefault="003A2233" w:rsidP="000C3586">
      <w:pPr>
        <w:pStyle w:val="Title3"/>
      </w:pPr>
      <w:sdt>
        <w:sdtPr>
          <w:rPr>
            <w:rStyle w:val="Style2"/>
          </w:rPr>
          <w:id w:val="614409820"/>
          <w:lock w:val="contentLocked"/>
          <w:placeholder>
            <w:docPart w:val="66C22DF241354F42B30DC60F9603F1D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394DFA6272A7214492D40169CAA86436"/>
          </w:placeholder>
          <w:text w:multiLine="1"/>
        </w:sdtPr>
        <w:sdtEndPr/>
        <w:sdtContent>
          <w:r w:rsidR="0001678A">
            <w:t>pshillito@humbersidefire.gov.uk</w:t>
          </w:r>
        </w:sdtContent>
      </w:sdt>
    </w:p>
    <w:p w14:paraId="601C23A4" w14:textId="77777777" w:rsidR="009B6F95" w:rsidRPr="00C803F3" w:rsidRDefault="009B6F95" w:rsidP="000C3586">
      <w:pPr>
        <w:pStyle w:val="Title3"/>
      </w:pPr>
    </w:p>
    <w:p w14:paraId="61922EDB" w14:textId="4F8312E3" w:rsidR="007440D2" w:rsidRDefault="00B823BD" w:rsidP="00623203">
      <w:pPr>
        <w:pStyle w:val="Title1"/>
      </w:pPr>
      <w:r>
        <w:lastRenderedPageBreak/>
        <w:fldChar w:fldCharType="begin"/>
      </w:r>
      <w:r>
        <w:instrText xml:space="preserve"> REF  Title \h  \* MERGEFORMAT </w:instrText>
      </w:r>
      <w:r>
        <w:fldChar w:fldCharType="separate"/>
      </w:r>
      <w:sdt>
        <w:sdtPr>
          <w:rPr>
            <w:rFonts w:cs="Arial"/>
          </w:rPr>
          <w:alias w:val="Title"/>
          <w:tag w:val="Title"/>
          <w:id w:val="358085763"/>
          <w:placeholder>
            <w:docPart w:val="7A4CE054052A4049B30F775CD32E1816"/>
          </w:placeholder>
          <w:text w:multiLine="1"/>
        </w:sdtPr>
        <w:sdtEndPr/>
        <w:sdtContent>
          <w:r w:rsidR="00623203" w:rsidRPr="00623203">
            <w:rPr>
              <w:rFonts w:cs="Arial"/>
            </w:rPr>
            <w:t xml:space="preserve">Productivity and Efficiency </w:t>
          </w:r>
        </w:sdtContent>
      </w:sdt>
      <w:r>
        <w:fldChar w:fldCharType="end"/>
      </w:r>
    </w:p>
    <w:p w14:paraId="401C7B19" w14:textId="77777777" w:rsidR="009B6F95" w:rsidRPr="00C803F3" w:rsidRDefault="003A2233" w:rsidP="000F69FB">
      <w:pPr>
        <w:rPr>
          <w:rStyle w:val="ReportTemplate"/>
        </w:rPr>
      </w:pPr>
      <w:sdt>
        <w:sdtPr>
          <w:rPr>
            <w:rStyle w:val="Style6"/>
          </w:rPr>
          <w:alias w:val="Background"/>
          <w:tag w:val="Background"/>
          <w:id w:val="-1335600510"/>
          <w:placeholder>
            <w:docPart w:val="8CF1CBAA43FD9443AE55CB848997313A"/>
          </w:placeholder>
        </w:sdtPr>
        <w:sdtEndPr>
          <w:rPr>
            <w:rStyle w:val="Style6"/>
          </w:rPr>
        </w:sdtEndPr>
        <w:sdtContent>
          <w:r w:rsidR="009B6F95" w:rsidRPr="00301A51">
            <w:rPr>
              <w:rStyle w:val="Style6"/>
            </w:rPr>
            <w:t>Background</w:t>
          </w:r>
        </w:sdtContent>
      </w:sdt>
    </w:p>
    <w:p w14:paraId="57C1ECFE" w14:textId="77777777" w:rsidR="009F1477" w:rsidRPr="009F1477" w:rsidRDefault="009F1477" w:rsidP="009F1477">
      <w:pPr>
        <w:autoSpaceDE w:val="0"/>
        <w:autoSpaceDN w:val="0"/>
        <w:adjustRightInd w:val="0"/>
        <w:spacing w:after="0" w:line="240" w:lineRule="auto"/>
        <w:ind w:left="0" w:firstLine="0"/>
        <w:rPr>
          <w:rFonts w:eastAsiaTheme="minorEastAsia" w:cs="Arial"/>
          <w:color w:val="000000"/>
          <w:sz w:val="24"/>
          <w:szCs w:val="24"/>
          <w:lang w:eastAsia="ja-JP"/>
        </w:rPr>
      </w:pPr>
    </w:p>
    <w:p w14:paraId="1FAB4B5F" w14:textId="65E85A72" w:rsidR="00B823BD" w:rsidRPr="009F1477" w:rsidRDefault="009F1477" w:rsidP="009F1477">
      <w:pPr>
        <w:pStyle w:val="ListParagraph"/>
      </w:pPr>
      <w:r w:rsidRPr="004F565A">
        <w:rPr>
          <w:rFonts w:eastAsiaTheme="minorEastAsia" w:cs="Arial"/>
          <w:color w:val="000000"/>
          <w:lang w:eastAsia="ja-JP"/>
        </w:rPr>
        <w:t>In August 202</w:t>
      </w:r>
      <w:r w:rsidR="004F565A">
        <w:rPr>
          <w:rFonts w:eastAsiaTheme="minorEastAsia" w:cs="Arial"/>
          <w:color w:val="000000"/>
          <w:lang w:eastAsia="ja-JP"/>
        </w:rPr>
        <w:t xml:space="preserve">1 </w:t>
      </w:r>
      <w:r w:rsidR="00853B8E" w:rsidRPr="004F565A">
        <w:rPr>
          <w:rFonts w:eastAsiaTheme="minorEastAsia" w:cs="Arial"/>
          <w:color w:val="000000"/>
          <w:lang w:eastAsia="ja-JP"/>
        </w:rPr>
        <w:t>the</w:t>
      </w:r>
      <w:r w:rsidRPr="009F1477">
        <w:rPr>
          <w:rFonts w:eastAsiaTheme="minorEastAsia" w:cs="Arial"/>
          <w:color w:val="000000"/>
          <w:lang w:eastAsia="ja-JP"/>
        </w:rPr>
        <w:t xml:space="preserve"> Local Government Association </w:t>
      </w:r>
      <w:r w:rsidR="00605A10">
        <w:rPr>
          <w:rFonts w:eastAsiaTheme="minorEastAsia" w:cs="Arial"/>
          <w:color w:val="000000"/>
          <w:lang w:eastAsia="ja-JP"/>
        </w:rPr>
        <w:t xml:space="preserve">(LGA) </w:t>
      </w:r>
      <w:r w:rsidRPr="009F1477">
        <w:rPr>
          <w:rFonts w:eastAsiaTheme="minorEastAsia" w:cs="Arial"/>
          <w:color w:val="000000"/>
          <w:lang w:eastAsia="ja-JP"/>
        </w:rPr>
        <w:t xml:space="preserve">and National Fire Chiefs Council </w:t>
      </w:r>
      <w:r w:rsidR="00605A10">
        <w:rPr>
          <w:rFonts w:eastAsiaTheme="minorEastAsia" w:cs="Arial"/>
          <w:color w:val="000000"/>
          <w:lang w:eastAsia="ja-JP"/>
        </w:rPr>
        <w:t xml:space="preserve">(NFCC) </w:t>
      </w:r>
      <w:r w:rsidR="00853B8E" w:rsidRPr="009F1477">
        <w:rPr>
          <w:rFonts w:eastAsiaTheme="minorEastAsia" w:cs="Arial"/>
          <w:color w:val="000000"/>
          <w:lang w:eastAsia="ja-JP"/>
        </w:rPr>
        <w:t>produced</w:t>
      </w:r>
      <w:r w:rsidR="00853B8E">
        <w:rPr>
          <w:rFonts w:eastAsiaTheme="minorEastAsia" w:cs="Arial"/>
          <w:color w:val="000000"/>
          <w:lang w:eastAsia="ja-JP"/>
        </w:rPr>
        <w:t xml:space="preserve"> and</w:t>
      </w:r>
      <w:r w:rsidR="004204FB">
        <w:rPr>
          <w:rFonts w:eastAsiaTheme="minorEastAsia" w:cs="Arial"/>
          <w:color w:val="000000"/>
          <w:lang w:eastAsia="ja-JP"/>
        </w:rPr>
        <w:t xml:space="preserve"> submitted </w:t>
      </w:r>
      <w:r w:rsidRPr="009F1477">
        <w:rPr>
          <w:rFonts w:eastAsiaTheme="minorEastAsia" w:cs="Arial"/>
          <w:color w:val="000000"/>
          <w:lang w:eastAsia="ja-JP"/>
        </w:rPr>
        <w:t>a joint submission on behalf of Fire and Rescue Authorities and Fire and Rescue Services to inform the 2021 Spending Review.</w:t>
      </w:r>
    </w:p>
    <w:p w14:paraId="782E85C3" w14:textId="77777777" w:rsidR="009F1477" w:rsidRPr="009F1477" w:rsidRDefault="009F1477" w:rsidP="009F1477">
      <w:pPr>
        <w:pStyle w:val="ListParagraph"/>
        <w:numPr>
          <w:ilvl w:val="0"/>
          <w:numId w:val="0"/>
        </w:numPr>
        <w:ind w:left="360"/>
      </w:pPr>
    </w:p>
    <w:p w14:paraId="117EA373" w14:textId="5D3106DB" w:rsidR="009F1477" w:rsidRPr="004204FB" w:rsidRDefault="009F1477" w:rsidP="004204FB">
      <w:pPr>
        <w:pStyle w:val="ListParagraph"/>
      </w:pPr>
      <w:r>
        <w:rPr>
          <w:rFonts w:eastAsiaTheme="minorEastAsia" w:cs="Arial"/>
          <w:color w:val="000000"/>
          <w:lang w:eastAsia="ja-JP"/>
        </w:rPr>
        <w:t>The submission</w:t>
      </w:r>
      <w:r w:rsidR="004204FB">
        <w:rPr>
          <w:rFonts w:eastAsiaTheme="minorEastAsia" w:cs="Arial"/>
          <w:color w:val="000000"/>
          <w:lang w:eastAsia="ja-JP"/>
        </w:rPr>
        <w:t>, to the Minister of</w:t>
      </w:r>
      <w:r w:rsidR="004204FB" w:rsidRPr="004204FB">
        <w:rPr>
          <w:rFonts w:eastAsiaTheme="minorEastAsia" w:cs="Arial"/>
          <w:color w:val="000000"/>
          <w:lang w:eastAsia="ja-JP"/>
        </w:rPr>
        <w:t xml:space="preserve"> State</w:t>
      </w:r>
      <w:r w:rsidRPr="004204FB">
        <w:rPr>
          <w:rFonts w:eastAsiaTheme="minorEastAsia" w:cs="Arial"/>
          <w:color w:val="000000"/>
          <w:lang w:eastAsia="ja-JP"/>
        </w:rPr>
        <w:t xml:space="preserve"> </w:t>
      </w:r>
      <w:r w:rsidR="004204FB">
        <w:rPr>
          <w:rFonts w:eastAsiaTheme="minorEastAsia" w:cs="Arial"/>
          <w:color w:val="000000"/>
          <w:lang w:eastAsia="ja-JP"/>
        </w:rPr>
        <w:t xml:space="preserve">for Building Safety, Fire and Communities </w:t>
      </w:r>
      <w:r w:rsidRPr="004204FB">
        <w:rPr>
          <w:rFonts w:eastAsiaTheme="minorEastAsia" w:cs="Arial"/>
          <w:color w:val="000000"/>
          <w:lang w:eastAsia="ja-JP"/>
        </w:rPr>
        <w:t>was a collaborative effort and presented a coherent and realistic proposal for sustainable funding of the fire and rescue sector over the spending review period covering four main areas. Th</w:t>
      </w:r>
      <w:r w:rsidR="00461265">
        <w:rPr>
          <w:rFonts w:eastAsiaTheme="minorEastAsia" w:cs="Arial"/>
          <w:color w:val="000000"/>
          <w:lang w:eastAsia="ja-JP"/>
        </w:rPr>
        <w:t xml:space="preserve">e work outlined in this paper is related to the </w:t>
      </w:r>
      <w:r w:rsidRPr="004204FB">
        <w:rPr>
          <w:rFonts w:eastAsiaTheme="minorEastAsia" w:cs="Arial"/>
          <w:color w:val="000000"/>
          <w:lang w:eastAsia="ja-JP"/>
        </w:rPr>
        <w:t>commitment</w:t>
      </w:r>
      <w:r w:rsidR="00461265">
        <w:rPr>
          <w:rFonts w:eastAsiaTheme="minorEastAsia" w:cs="Arial"/>
          <w:color w:val="000000"/>
          <w:lang w:eastAsia="ja-JP"/>
        </w:rPr>
        <w:t xml:space="preserve"> contained within the submission</w:t>
      </w:r>
      <w:r w:rsidRPr="004204FB">
        <w:rPr>
          <w:rFonts w:eastAsiaTheme="minorEastAsia" w:cs="Arial"/>
          <w:color w:val="000000"/>
          <w:lang w:eastAsia="ja-JP"/>
        </w:rPr>
        <w:t xml:space="preserve"> to improve productivity and efficiency</w:t>
      </w:r>
      <w:r w:rsidR="00BC2636" w:rsidRPr="004204FB">
        <w:rPr>
          <w:rFonts w:eastAsiaTheme="minorEastAsia" w:cs="Arial"/>
          <w:color w:val="000000"/>
          <w:lang w:eastAsia="ja-JP"/>
        </w:rPr>
        <w:t xml:space="preserve">. </w:t>
      </w:r>
    </w:p>
    <w:p w14:paraId="7BCDBE86" w14:textId="77777777" w:rsidR="004F565A" w:rsidRDefault="004F565A" w:rsidP="004F565A">
      <w:pPr>
        <w:pStyle w:val="ListParagraph"/>
        <w:numPr>
          <w:ilvl w:val="0"/>
          <w:numId w:val="0"/>
        </w:numPr>
        <w:ind w:left="360"/>
      </w:pPr>
    </w:p>
    <w:p w14:paraId="3D244824" w14:textId="5A028F85" w:rsidR="007440D2" w:rsidRDefault="004F565A" w:rsidP="00461265">
      <w:pPr>
        <w:pStyle w:val="ListParagraph"/>
        <w:rPr>
          <w:rStyle w:val="ReportTemplate"/>
        </w:rPr>
      </w:pPr>
      <w:r>
        <w:t xml:space="preserve">In September 2021 the Home Office </w:t>
      </w:r>
      <w:r w:rsidR="00605A10">
        <w:t xml:space="preserve">(HO) </w:t>
      </w:r>
      <w:r>
        <w:t>chaired the first Productivity and Efficiency Forum. Colleagues from NFCC, HMICFRS and H</w:t>
      </w:r>
      <w:r w:rsidR="001D1D23">
        <w:t xml:space="preserve">ome </w:t>
      </w:r>
      <w:r>
        <w:t>O</w:t>
      </w:r>
      <w:r w:rsidR="001D1D23">
        <w:t>ffice</w:t>
      </w:r>
      <w:r>
        <w:t xml:space="preserve"> joined with the LGA to discuss and set out the work of the forum. This was reported back to the committee in October 2021.</w:t>
      </w:r>
    </w:p>
    <w:sdt>
      <w:sdtPr>
        <w:rPr>
          <w:rStyle w:val="Style6"/>
        </w:rPr>
        <w:alias w:val="Issues"/>
        <w:tag w:val="Issues"/>
        <w:id w:val="-1684430981"/>
        <w:placeholder>
          <w:docPart w:val="8CF1CBAA43FD9443AE55CB848997313A"/>
        </w:placeholder>
      </w:sdtPr>
      <w:sdtEndPr>
        <w:rPr>
          <w:rStyle w:val="Style6"/>
        </w:rPr>
      </w:sdtEndPr>
      <w:sdtContent>
        <w:p w14:paraId="33F06C8A" w14:textId="77777777" w:rsidR="009B6F95" w:rsidRPr="00C803F3" w:rsidRDefault="009B6F95" w:rsidP="000F69FB">
          <w:pPr>
            <w:rPr>
              <w:rStyle w:val="ReportTemplate"/>
            </w:rPr>
          </w:pPr>
          <w:r w:rsidRPr="00C803F3">
            <w:rPr>
              <w:rStyle w:val="Style6"/>
            </w:rPr>
            <w:t>Issues</w:t>
          </w:r>
        </w:p>
      </w:sdtContent>
    </w:sdt>
    <w:p w14:paraId="2980AD58" w14:textId="11C4575A" w:rsidR="009B6F95" w:rsidRDefault="00BF7831" w:rsidP="000F69FB">
      <w:pPr>
        <w:pStyle w:val="ListParagraph"/>
        <w:rPr>
          <w:rStyle w:val="ReportTemplate"/>
        </w:rPr>
      </w:pPr>
      <w:r>
        <w:rPr>
          <w:rStyle w:val="ReportTemplate"/>
        </w:rPr>
        <w:t xml:space="preserve">At the meeting 6 January 2022 the Forum agreed the Terms of Reference (ToR) and workplan for the group, this is included at </w:t>
      </w:r>
      <w:r w:rsidRPr="0001678A">
        <w:rPr>
          <w:rStyle w:val="ReportTemplate"/>
          <w:b/>
          <w:bCs/>
        </w:rPr>
        <w:t>Appendix A</w:t>
      </w:r>
      <w:r w:rsidR="00461265">
        <w:rPr>
          <w:rStyle w:val="ReportTemplate"/>
        </w:rPr>
        <w:t>.</w:t>
      </w:r>
    </w:p>
    <w:p w14:paraId="6E0FA6E8" w14:textId="77777777" w:rsidR="00BF7831" w:rsidRPr="00A627DD" w:rsidRDefault="00BF7831" w:rsidP="00BF7831">
      <w:pPr>
        <w:pStyle w:val="ListParagraph"/>
        <w:numPr>
          <w:ilvl w:val="0"/>
          <w:numId w:val="0"/>
        </w:numPr>
        <w:ind w:left="360"/>
        <w:rPr>
          <w:rStyle w:val="ReportTemplate"/>
        </w:rPr>
      </w:pPr>
    </w:p>
    <w:p w14:paraId="5552E290" w14:textId="4923D1B1" w:rsidR="00023779" w:rsidRPr="00023779" w:rsidRDefault="00023779" w:rsidP="00023779">
      <w:pPr>
        <w:pStyle w:val="ListParagraph"/>
        <w:rPr>
          <w:rFonts w:eastAsiaTheme="minorEastAsia"/>
        </w:rPr>
      </w:pPr>
      <w:r>
        <w:t>The Forum is seeking t</w:t>
      </w:r>
      <w:r w:rsidRPr="008A1EA2">
        <w:t>o support greater efficiency and productivity in the fire and rescue sector in England by:</w:t>
      </w:r>
    </w:p>
    <w:p w14:paraId="7E305933" w14:textId="77777777" w:rsidR="00023779" w:rsidRPr="00461265" w:rsidRDefault="00023779" w:rsidP="00023779">
      <w:pPr>
        <w:pStyle w:val="ListParagraph"/>
        <w:numPr>
          <w:ilvl w:val="0"/>
          <w:numId w:val="0"/>
        </w:numPr>
        <w:ind w:left="360"/>
        <w:rPr>
          <w:rFonts w:eastAsiaTheme="minorEastAsia"/>
        </w:rPr>
      </w:pPr>
    </w:p>
    <w:p w14:paraId="3A999F4D" w14:textId="02F52DAC" w:rsidR="00023779" w:rsidRPr="0001678A" w:rsidRDefault="00023779" w:rsidP="00FA2BA5">
      <w:pPr>
        <w:pStyle w:val="ListParagraph"/>
        <w:numPr>
          <w:ilvl w:val="1"/>
          <w:numId w:val="1"/>
        </w:numPr>
        <w:spacing w:after="0" w:line="240" w:lineRule="auto"/>
        <w:rPr>
          <w:rFonts w:cs="Arial"/>
        </w:rPr>
      </w:pPr>
      <w:r w:rsidRPr="0001678A">
        <w:rPr>
          <w:rFonts w:cs="Arial"/>
        </w:rPr>
        <w:t>improving the evidence base on efficienc</w:t>
      </w:r>
      <w:r w:rsidR="00461265">
        <w:rPr>
          <w:rFonts w:cs="Arial"/>
        </w:rPr>
        <w:t>y</w:t>
      </w:r>
      <w:r w:rsidRPr="0001678A">
        <w:rPr>
          <w:rFonts w:cs="Arial"/>
        </w:rPr>
        <w:t xml:space="preserve"> and productivity improvements and </w:t>
      </w:r>
      <w:r w:rsidR="004526CA" w:rsidRPr="0001678A">
        <w:rPr>
          <w:rFonts w:cs="Arial"/>
        </w:rPr>
        <w:t xml:space="preserve">monitoring </w:t>
      </w:r>
      <w:r w:rsidRPr="0001678A">
        <w:rPr>
          <w:rFonts w:cs="Arial"/>
        </w:rPr>
        <w:t>future progress in achieving the 3</w:t>
      </w:r>
      <w:r w:rsidR="00461265">
        <w:rPr>
          <w:rFonts w:cs="Arial"/>
        </w:rPr>
        <w:t xml:space="preserve"> per cent</w:t>
      </w:r>
      <w:r w:rsidRPr="0001678A">
        <w:rPr>
          <w:rFonts w:cs="Arial"/>
        </w:rPr>
        <w:t xml:space="preserve"> productivity and 2</w:t>
      </w:r>
      <w:r w:rsidR="00461265">
        <w:rPr>
          <w:rFonts w:cs="Arial"/>
        </w:rPr>
        <w:t xml:space="preserve"> per cent</w:t>
      </w:r>
      <w:r w:rsidRPr="0001678A">
        <w:rPr>
          <w:rFonts w:cs="Arial"/>
        </w:rPr>
        <w:t xml:space="preserve"> efficiency target committed through SR21 </w:t>
      </w:r>
    </w:p>
    <w:p w14:paraId="189EB0BE" w14:textId="77777777" w:rsidR="00FA2BA5" w:rsidRPr="0001678A" w:rsidRDefault="00FA2BA5" w:rsidP="00FA2BA5">
      <w:pPr>
        <w:pStyle w:val="ListParagraph"/>
        <w:numPr>
          <w:ilvl w:val="0"/>
          <w:numId w:val="0"/>
        </w:numPr>
        <w:spacing w:after="0" w:line="240" w:lineRule="auto"/>
        <w:ind w:left="792"/>
        <w:rPr>
          <w:rFonts w:cs="Arial"/>
        </w:rPr>
      </w:pPr>
    </w:p>
    <w:p w14:paraId="216CD7B5" w14:textId="1AEF32E8" w:rsidR="00023779" w:rsidRPr="0001678A" w:rsidRDefault="00023779" w:rsidP="00FA2BA5">
      <w:pPr>
        <w:pStyle w:val="ListParagraph"/>
        <w:numPr>
          <w:ilvl w:val="1"/>
          <w:numId w:val="1"/>
        </w:numPr>
        <w:spacing w:line="259" w:lineRule="auto"/>
        <w:rPr>
          <w:rFonts w:cs="Arial"/>
        </w:rPr>
      </w:pPr>
      <w:r w:rsidRPr="0001678A">
        <w:rPr>
          <w:rFonts w:cs="Arial"/>
        </w:rPr>
        <w:t xml:space="preserve">assessing the success of efficiency and productivity initiatives, including identifying what works and the barriers that exist </w:t>
      </w:r>
    </w:p>
    <w:p w14:paraId="6580A580" w14:textId="77777777" w:rsidR="00FA2BA5" w:rsidRPr="0001678A" w:rsidRDefault="00FA2BA5" w:rsidP="00FA2BA5">
      <w:pPr>
        <w:pStyle w:val="ListParagraph"/>
        <w:numPr>
          <w:ilvl w:val="0"/>
          <w:numId w:val="0"/>
        </w:numPr>
        <w:ind w:left="360"/>
        <w:rPr>
          <w:rFonts w:cs="Arial"/>
        </w:rPr>
      </w:pPr>
    </w:p>
    <w:p w14:paraId="3CAA48AD" w14:textId="0841549F" w:rsidR="00023779" w:rsidRPr="0001678A" w:rsidRDefault="00023779" w:rsidP="00FA2BA5">
      <w:pPr>
        <w:pStyle w:val="ListParagraph"/>
        <w:numPr>
          <w:ilvl w:val="1"/>
          <w:numId w:val="1"/>
        </w:numPr>
        <w:spacing w:line="259" w:lineRule="auto"/>
        <w:rPr>
          <w:rFonts w:cs="Arial"/>
        </w:rPr>
      </w:pPr>
      <w:r w:rsidRPr="0001678A">
        <w:rPr>
          <w:rFonts w:cs="Arial"/>
        </w:rPr>
        <w:t xml:space="preserve">proposing solutions and enablers to overcome any barriers </w:t>
      </w:r>
    </w:p>
    <w:p w14:paraId="4D57FF79" w14:textId="77777777" w:rsidR="00FA2BA5" w:rsidRPr="0001678A" w:rsidRDefault="00FA2BA5" w:rsidP="00FA2BA5">
      <w:pPr>
        <w:pStyle w:val="ListParagraph"/>
        <w:numPr>
          <w:ilvl w:val="0"/>
          <w:numId w:val="0"/>
        </w:numPr>
        <w:ind w:left="360"/>
        <w:rPr>
          <w:rFonts w:cs="Arial"/>
        </w:rPr>
      </w:pPr>
    </w:p>
    <w:p w14:paraId="63BAF8B1" w14:textId="77F5C5DC" w:rsidR="00023779" w:rsidRPr="0001678A" w:rsidRDefault="00023779" w:rsidP="00023779">
      <w:pPr>
        <w:pStyle w:val="ListParagraph"/>
        <w:numPr>
          <w:ilvl w:val="1"/>
          <w:numId w:val="1"/>
        </w:numPr>
        <w:spacing w:after="0" w:line="240" w:lineRule="auto"/>
        <w:rPr>
          <w:rFonts w:eastAsiaTheme="minorEastAsia"/>
        </w:rPr>
      </w:pPr>
      <w:r w:rsidRPr="0001678A">
        <w:rPr>
          <w:rFonts w:cs="Arial"/>
        </w:rPr>
        <w:t xml:space="preserve">sharing, or encourage sharing of, information on efficiency and productivity improvement work leading </w:t>
      </w:r>
      <w:r w:rsidR="004526CA" w:rsidRPr="0001678A">
        <w:rPr>
          <w:rFonts w:cs="Arial"/>
        </w:rPr>
        <w:t xml:space="preserve">to </w:t>
      </w:r>
      <w:r w:rsidRPr="0001678A">
        <w:rPr>
          <w:rFonts w:cs="Arial"/>
        </w:rPr>
        <w:t>improve</w:t>
      </w:r>
      <w:r w:rsidR="00605A10" w:rsidRPr="0001678A">
        <w:rPr>
          <w:rFonts w:cs="Arial"/>
        </w:rPr>
        <w:t>d</w:t>
      </w:r>
      <w:r w:rsidRPr="0001678A">
        <w:rPr>
          <w:rFonts w:cs="Arial"/>
        </w:rPr>
        <w:t xml:space="preserve"> estimates to inform future Spending Reviews</w:t>
      </w:r>
      <w:r w:rsidR="00605A10" w:rsidRPr="0001678A">
        <w:rPr>
          <w:rFonts w:cs="Arial"/>
        </w:rPr>
        <w:t>.</w:t>
      </w:r>
    </w:p>
    <w:p w14:paraId="4886E02F" w14:textId="061E5942" w:rsidR="009B6F95" w:rsidRDefault="009B6F95" w:rsidP="004526CA">
      <w:pPr>
        <w:pStyle w:val="ListParagraph"/>
        <w:numPr>
          <w:ilvl w:val="0"/>
          <w:numId w:val="0"/>
        </w:numPr>
        <w:ind w:left="360"/>
        <w:rPr>
          <w:rStyle w:val="ReportTemplate"/>
        </w:rPr>
      </w:pPr>
    </w:p>
    <w:p w14:paraId="193230EF" w14:textId="7EAA352F" w:rsidR="004526CA" w:rsidRDefault="004526CA" w:rsidP="004526CA">
      <w:pPr>
        <w:pStyle w:val="ListParagraph"/>
      </w:pPr>
      <w:r>
        <w:t>A key output from the Forum will be</w:t>
      </w:r>
      <w:r w:rsidDel="00A75D51">
        <w:t xml:space="preserve"> </w:t>
      </w:r>
      <w:r>
        <w:t>improving the narrative on efficiency and productivity savings to inform</w:t>
      </w:r>
      <w:r w:rsidDel="00D943DA">
        <w:t xml:space="preserve"> </w:t>
      </w:r>
      <w:r>
        <w:t xml:space="preserve">future Spending Reviews, as well as providing numerical estimates for the scale of productivity and efficiency improvements.  </w:t>
      </w:r>
    </w:p>
    <w:p w14:paraId="62C739C4" w14:textId="77777777" w:rsidR="00605A10" w:rsidRDefault="00605A10" w:rsidP="00605A10">
      <w:pPr>
        <w:pStyle w:val="ListParagraph"/>
        <w:numPr>
          <w:ilvl w:val="0"/>
          <w:numId w:val="0"/>
        </w:numPr>
        <w:ind w:left="360"/>
      </w:pPr>
    </w:p>
    <w:p w14:paraId="79535565" w14:textId="390C47C8" w:rsidR="00F25009" w:rsidRDefault="00605A10" w:rsidP="00FC3D26">
      <w:pPr>
        <w:pStyle w:val="ListParagraph"/>
        <w:rPr>
          <w:rStyle w:val="ReportTemplate"/>
        </w:rPr>
      </w:pPr>
      <w:r>
        <w:rPr>
          <w:rStyle w:val="ReportTemplate"/>
        </w:rPr>
        <w:t>The NFCC is directly involved in two areas of work</w:t>
      </w:r>
      <w:r w:rsidR="00FA2BA5">
        <w:rPr>
          <w:rStyle w:val="ReportTemplate"/>
        </w:rPr>
        <w:t>:</w:t>
      </w:r>
    </w:p>
    <w:p w14:paraId="272AA3A4" w14:textId="77777777" w:rsidR="00FA2BA5" w:rsidRDefault="00FA2BA5" w:rsidP="00FA2BA5">
      <w:pPr>
        <w:pStyle w:val="ListParagraph"/>
        <w:numPr>
          <w:ilvl w:val="0"/>
          <w:numId w:val="0"/>
        </w:numPr>
        <w:ind w:left="360"/>
        <w:rPr>
          <w:rStyle w:val="ReportTemplate"/>
        </w:rPr>
      </w:pPr>
    </w:p>
    <w:p w14:paraId="62468A42" w14:textId="5C099A41" w:rsidR="00605A10" w:rsidRPr="00461265" w:rsidRDefault="00605A10" w:rsidP="00605A10">
      <w:pPr>
        <w:pStyle w:val="ListParagraph"/>
        <w:numPr>
          <w:ilvl w:val="1"/>
          <w:numId w:val="1"/>
        </w:numPr>
      </w:pPr>
      <w:r w:rsidRPr="0001678A">
        <w:rPr>
          <w:rFonts w:eastAsia="Arial" w:cs="Arial"/>
        </w:rPr>
        <w:t>Collation and review of current NFCC/LGA projects related to efficiency and productivity.</w:t>
      </w:r>
    </w:p>
    <w:p w14:paraId="776F9E34" w14:textId="77777777" w:rsidR="00FA2BA5" w:rsidRPr="00461265" w:rsidRDefault="00FA2BA5" w:rsidP="00FA2BA5">
      <w:pPr>
        <w:pStyle w:val="ListParagraph"/>
        <w:numPr>
          <w:ilvl w:val="0"/>
          <w:numId w:val="0"/>
        </w:numPr>
        <w:ind w:left="792"/>
      </w:pPr>
    </w:p>
    <w:p w14:paraId="51D64735" w14:textId="5351C28B" w:rsidR="00605A10" w:rsidRPr="00461265" w:rsidRDefault="00FA2BA5" w:rsidP="00605A10">
      <w:pPr>
        <w:pStyle w:val="ListParagraph"/>
        <w:numPr>
          <w:ilvl w:val="1"/>
          <w:numId w:val="1"/>
        </w:numPr>
        <w:rPr>
          <w:rStyle w:val="ReportTemplate"/>
        </w:rPr>
      </w:pPr>
      <w:r w:rsidRPr="0001678A">
        <w:rPr>
          <w:rStyle w:val="eop"/>
          <w:rFonts w:eastAsia="Arial" w:cs="Arial"/>
        </w:rPr>
        <w:t>A data review. Forum to consider and agree what further data data/evidence is required to measure efficiency and productivity.</w:t>
      </w:r>
    </w:p>
    <w:p w14:paraId="7547E5C4" w14:textId="77777777" w:rsidR="00605A10" w:rsidRDefault="00605A10" w:rsidP="00605A10">
      <w:pPr>
        <w:pStyle w:val="ListParagraph"/>
        <w:numPr>
          <w:ilvl w:val="0"/>
          <w:numId w:val="0"/>
        </w:numPr>
        <w:ind w:left="360"/>
        <w:rPr>
          <w:rStyle w:val="ReportTemplate"/>
        </w:rPr>
      </w:pPr>
    </w:p>
    <w:p w14:paraId="02EB25F4" w14:textId="02A13D05" w:rsidR="00605A10" w:rsidRDefault="001B7679" w:rsidP="00605A10">
      <w:pPr>
        <w:pStyle w:val="ListParagraph"/>
        <w:rPr>
          <w:rStyle w:val="ReportTemplate"/>
        </w:rPr>
      </w:pPr>
      <w:r>
        <w:rPr>
          <w:rStyle w:val="ReportTemplate"/>
        </w:rPr>
        <w:t>The NFCC has taken a number of steps to progress this work, identifying an Efficiency and Productivity lead</w:t>
      </w:r>
      <w:r w:rsidR="00461265">
        <w:rPr>
          <w:rStyle w:val="ReportTemplate"/>
        </w:rPr>
        <w:t xml:space="preserve"> (Phil Shillito)</w:t>
      </w:r>
      <w:r>
        <w:rPr>
          <w:rStyle w:val="ReportTemplate"/>
        </w:rPr>
        <w:t>, providing project support, subsequent initiation of a working group and collecting information from across the sector.</w:t>
      </w:r>
    </w:p>
    <w:p w14:paraId="60C4980B" w14:textId="77777777" w:rsidR="001B7679" w:rsidRDefault="001B7679" w:rsidP="00937D00">
      <w:pPr>
        <w:pStyle w:val="ListParagraph"/>
        <w:numPr>
          <w:ilvl w:val="0"/>
          <w:numId w:val="0"/>
        </w:numPr>
        <w:ind w:left="360"/>
        <w:rPr>
          <w:rStyle w:val="ReportTemplate"/>
        </w:rPr>
      </w:pPr>
    </w:p>
    <w:p w14:paraId="69DDF41F" w14:textId="0B5209D3" w:rsidR="00605A10" w:rsidRDefault="00937D00" w:rsidP="00FC3D26">
      <w:pPr>
        <w:pStyle w:val="ListParagraph"/>
        <w:rPr>
          <w:rStyle w:val="ReportTemplate"/>
        </w:rPr>
      </w:pPr>
      <w:r>
        <w:rPr>
          <w:rStyle w:val="ReportTemplate"/>
        </w:rPr>
        <w:t xml:space="preserve">Following discussion with several services, a workshop was held 23 February 2022 bringing stakeholders from across the sector together to </w:t>
      </w:r>
      <w:r w:rsidR="00AB3EF9">
        <w:rPr>
          <w:rStyle w:val="ReportTemplate"/>
        </w:rPr>
        <w:t xml:space="preserve">generate a common understanding of the spending review commitments, </w:t>
      </w:r>
      <w:r>
        <w:rPr>
          <w:rStyle w:val="ReportTemplate"/>
        </w:rPr>
        <w:t>share learning</w:t>
      </w:r>
      <w:r w:rsidR="00AB3EF9">
        <w:rPr>
          <w:rStyle w:val="ReportTemplate"/>
        </w:rPr>
        <w:t xml:space="preserve"> and</w:t>
      </w:r>
      <w:r>
        <w:rPr>
          <w:rStyle w:val="ReportTemplate"/>
        </w:rPr>
        <w:t xml:space="preserve"> good practice</w:t>
      </w:r>
      <w:r w:rsidR="00AB3EF9">
        <w:rPr>
          <w:rStyle w:val="ReportTemplate"/>
        </w:rPr>
        <w:t>,</w:t>
      </w:r>
      <w:r>
        <w:rPr>
          <w:rStyle w:val="ReportTemplate"/>
        </w:rPr>
        <w:t xml:space="preserve"> </w:t>
      </w:r>
      <w:r w:rsidR="00AB3EF9">
        <w:rPr>
          <w:rStyle w:val="ReportTemplate"/>
        </w:rPr>
        <w:t>and agree how existing data and evidence can be used to track progress against the commitments</w:t>
      </w:r>
      <w:r w:rsidR="00AB3EF9" w:rsidRPr="00461265">
        <w:rPr>
          <w:rStyle w:val="ReportTemplate"/>
        </w:rPr>
        <w:t>.</w:t>
      </w:r>
      <w:r w:rsidR="00461265" w:rsidRPr="007C0C57">
        <w:rPr>
          <w:rStyle w:val="ReportTemplate"/>
        </w:rPr>
        <w:t xml:space="preserve"> LG</w:t>
      </w:r>
      <w:r w:rsidR="00461265" w:rsidRPr="00461265">
        <w:rPr>
          <w:rStyle w:val="ReportTemplate"/>
        </w:rPr>
        <w:t>A officers attended.</w:t>
      </w:r>
    </w:p>
    <w:p w14:paraId="3CF1D9AF" w14:textId="77777777" w:rsidR="00AB3EF9" w:rsidRDefault="00AB3EF9" w:rsidP="00AB3EF9">
      <w:pPr>
        <w:pStyle w:val="ListParagraph"/>
        <w:numPr>
          <w:ilvl w:val="0"/>
          <w:numId w:val="0"/>
        </w:numPr>
        <w:ind w:left="360"/>
        <w:rPr>
          <w:rStyle w:val="ReportTemplate"/>
        </w:rPr>
      </w:pPr>
    </w:p>
    <w:p w14:paraId="0CFFFA3B" w14:textId="5DB0EDD1" w:rsidR="007440D2" w:rsidRDefault="00AB3EF9" w:rsidP="00CD716A">
      <w:pPr>
        <w:pStyle w:val="ListParagraph"/>
        <w:rPr>
          <w:rStyle w:val="ReportTemplate"/>
        </w:rPr>
      </w:pPr>
      <w:r>
        <w:rPr>
          <w:rStyle w:val="ReportTemplate"/>
        </w:rPr>
        <w:t xml:space="preserve">The outputs from the workshop are being developed into a report to take back to the forum </w:t>
      </w:r>
      <w:r w:rsidR="00026E15">
        <w:rPr>
          <w:rStyle w:val="ReportTemplate"/>
        </w:rPr>
        <w:t>for consideration.</w:t>
      </w:r>
    </w:p>
    <w:sdt>
      <w:sdtPr>
        <w:rPr>
          <w:rStyle w:val="Style6"/>
        </w:rPr>
        <w:alias w:val="Wales"/>
        <w:tag w:val="Wales"/>
        <w:id w:val="77032369"/>
        <w:placeholder>
          <w:docPart w:val="380BED9A161B9047B4A53F5DA97B31BD"/>
        </w:placeholder>
      </w:sdtPr>
      <w:sdtEndPr>
        <w:rPr>
          <w:rStyle w:val="Style6"/>
        </w:rPr>
      </w:sdtEndPr>
      <w:sdtContent>
        <w:p w14:paraId="532F6AB2" w14:textId="77777777" w:rsidR="009B6F95" w:rsidRPr="00C803F3" w:rsidRDefault="009B6F95" w:rsidP="000F69FB">
          <w:r w:rsidRPr="00C803F3">
            <w:rPr>
              <w:rStyle w:val="Style6"/>
            </w:rPr>
            <w:t>Implications for Wales</w:t>
          </w:r>
        </w:p>
      </w:sdtContent>
    </w:sdt>
    <w:p w14:paraId="0342FD60" w14:textId="2377E412" w:rsidR="00650884" w:rsidRPr="00FC3D26" w:rsidRDefault="00FC3D26" w:rsidP="00FC3D26">
      <w:pPr>
        <w:pStyle w:val="ListParagraph"/>
        <w:rPr>
          <w:rStyle w:val="ReportTemplate"/>
          <w:iCs/>
        </w:rPr>
      </w:pPr>
      <w:r w:rsidRPr="00FC3D26">
        <w:rPr>
          <w:rStyle w:val="ReportTemplate"/>
          <w:iCs/>
        </w:rPr>
        <w:t>There are no implications for Wales</w:t>
      </w:r>
      <w:r w:rsidR="00461265">
        <w:rPr>
          <w:rStyle w:val="ReportTemplate"/>
          <w:iCs/>
        </w:rPr>
        <w:t>.</w:t>
      </w:r>
    </w:p>
    <w:p w14:paraId="3BFF0143" w14:textId="77777777" w:rsidR="009B6F95" w:rsidRPr="009B1AA8" w:rsidRDefault="003A2233" w:rsidP="000F69FB">
      <w:pPr>
        <w:rPr>
          <w:rStyle w:val="ReportTemplate"/>
        </w:rPr>
      </w:pPr>
      <w:sdt>
        <w:sdtPr>
          <w:rPr>
            <w:rStyle w:val="Style6"/>
          </w:rPr>
          <w:alias w:val="Financial Implications"/>
          <w:tag w:val="Financial Implications"/>
          <w:id w:val="-564251015"/>
          <w:placeholder>
            <w:docPart w:val="6E9422DCC7F69B40887E34CAA6A2EBAD"/>
          </w:placeholder>
        </w:sdtPr>
        <w:sdtEndPr>
          <w:rPr>
            <w:rStyle w:val="Style6"/>
          </w:rPr>
        </w:sdtEndPr>
        <w:sdtContent>
          <w:r w:rsidR="009B6F95" w:rsidRPr="009B1AA8">
            <w:rPr>
              <w:rStyle w:val="Style6"/>
            </w:rPr>
            <w:t>Financial Implications</w:t>
          </w:r>
        </w:sdtContent>
      </w:sdt>
    </w:p>
    <w:p w14:paraId="005F8DE5" w14:textId="0BAB3443" w:rsidR="00650884" w:rsidRPr="00FC3D26" w:rsidRDefault="004204FB" w:rsidP="00FC3D26">
      <w:pPr>
        <w:pStyle w:val="ListParagraph"/>
        <w:rPr>
          <w:rStyle w:val="Title2"/>
          <w:b w:val="0"/>
          <w:bCs/>
          <w:sz w:val="22"/>
        </w:rPr>
      </w:pPr>
      <w:r w:rsidRPr="004204FB">
        <w:rPr>
          <w:rStyle w:val="Title2"/>
          <w:b w:val="0"/>
          <w:bCs/>
          <w:sz w:val="22"/>
        </w:rPr>
        <w:t xml:space="preserve">There are no further financial implications at this stage </w:t>
      </w:r>
    </w:p>
    <w:p w14:paraId="7E2E2396" w14:textId="4D221C84" w:rsidR="009B6F95" w:rsidRPr="009B1AA8" w:rsidRDefault="003A2233" w:rsidP="004204FB">
      <w:pPr>
        <w:rPr>
          <w:rStyle w:val="ReportTemplate"/>
        </w:rPr>
      </w:pPr>
      <w:sdt>
        <w:sdtPr>
          <w:rPr>
            <w:rStyle w:val="Style6"/>
          </w:rPr>
          <w:alias w:val="Next steps"/>
          <w:tag w:val="Next steps"/>
          <w:id w:val="538939935"/>
          <w:placeholder>
            <w:docPart w:val="80F605FC5A32FC439AAD682B4B11756D"/>
          </w:placeholder>
        </w:sdtPr>
        <w:sdtEndPr>
          <w:rPr>
            <w:rStyle w:val="Style6"/>
          </w:rPr>
        </w:sdtEndPr>
        <w:sdtContent>
          <w:r w:rsidR="009B6F95" w:rsidRPr="009B1AA8">
            <w:rPr>
              <w:rStyle w:val="Style6"/>
            </w:rPr>
            <w:t>Next steps</w:t>
          </w:r>
        </w:sdtContent>
      </w:sdt>
    </w:p>
    <w:p w14:paraId="4B1824F5" w14:textId="02D2578E" w:rsidR="009B6F95" w:rsidRDefault="004204FB" w:rsidP="000F69FB">
      <w:pPr>
        <w:pStyle w:val="ListParagraph"/>
        <w:rPr>
          <w:rStyle w:val="ReportTemplate"/>
        </w:rPr>
      </w:pPr>
      <w:r>
        <w:t>Members are asked to consider the work already underway and how the FSMC may be able to contribute towards furthering this work</w:t>
      </w:r>
      <w:r w:rsidR="00461265">
        <w:t xml:space="preserve">, beyond the LGA’s membership of the Forum. </w:t>
      </w:r>
    </w:p>
    <w:p w14:paraId="784EA165" w14:textId="77777777" w:rsidR="009B6F95" w:rsidRPr="00C803F3" w:rsidRDefault="009B6F95"/>
    <w:sectPr w:rsidR="009B6F95" w:rsidRPr="00C803F3" w:rsidSect="0001678A">
      <w:headerReference w:type="default" r:id="rId11"/>
      <w:footerReference w:type="default" r:id="rId12"/>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8398" w14:textId="77777777" w:rsidR="003A2233" w:rsidRPr="00C803F3" w:rsidRDefault="003A2233" w:rsidP="00C803F3">
      <w:r>
        <w:separator/>
      </w:r>
    </w:p>
  </w:endnote>
  <w:endnote w:type="continuationSeparator" w:id="0">
    <w:p w14:paraId="2C8345E4" w14:textId="77777777" w:rsidR="003A2233" w:rsidRPr="00C803F3" w:rsidRDefault="003A223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CDDD" w14:textId="77777777" w:rsidR="003219CC" w:rsidRPr="003219CC" w:rsidRDefault="003219CC" w:rsidP="0001678A">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F122" w14:textId="77777777" w:rsidR="003A2233" w:rsidRPr="00C803F3" w:rsidRDefault="003A2233" w:rsidP="00C803F3">
      <w:r>
        <w:separator/>
      </w:r>
    </w:p>
  </w:footnote>
  <w:footnote w:type="continuationSeparator" w:id="0">
    <w:p w14:paraId="616FB41A" w14:textId="77777777" w:rsidR="003A2233" w:rsidRPr="00C803F3" w:rsidRDefault="003A223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480C"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0F69FB" w:rsidRPr="00C25CA7" w14:paraId="24E75E74" w14:textId="77777777" w:rsidTr="0001678A">
      <w:trPr>
        <w:trHeight w:val="416"/>
      </w:trPr>
      <w:tc>
        <w:tcPr>
          <w:tcW w:w="5670" w:type="dxa"/>
          <w:vMerge w:val="restart"/>
        </w:tcPr>
        <w:p w14:paraId="1968F2D7" w14:textId="77777777" w:rsidR="000F69FB" w:rsidRPr="00C803F3" w:rsidRDefault="000F69FB" w:rsidP="00C803F3">
          <w:r w:rsidRPr="00C803F3">
            <w:rPr>
              <w:noProof/>
              <w:lang w:val="en-US"/>
            </w:rPr>
            <w:drawing>
              <wp:inline distT="0" distB="0" distL="0" distR="0" wp14:anchorId="3A00A9F7" wp14:editId="4685499D">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9244F43997BFFA4BADF316C6A33FCDE7"/>
          </w:placeholder>
        </w:sdtPr>
        <w:sdtEndPr/>
        <w:sdtContent>
          <w:tc>
            <w:tcPr>
              <w:tcW w:w="4248" w:type="dxa"/>
            </w:tcPr>
            <w:p w14:paraId="6A38ECF5" w14:textId="5229C77E" w:rsidR="000F69FB" w:rsidRPr="0001678A" w:rsidRDefault="0001678A" w:rsidP="0001678A">
              <w:pPr>
                <w:ind w:left="0" w:firstLine="0"/>
                <w:rPr>
                  <w:b/>
                  <w:bCs/>
                </w:rPr>
              </w:pPr>
              <w:r w:rsidRPr="0001678A">
                <w:rPr>
                  <w:b/>
                  <w:bCs/>
                </w:rPr>
                <w:t>Fire Services Management Committee</w:t>
              </w:r>
            </w:p>
          </w:tc>
        </w:sdtContent>
      </w:sdt>
    </w:tr>
    <w:tr w:rsidR="000F69FB" w14:paraId="3FD01B78" w14:textId="77777777" w:rsidTr="0001678A">
      <w:trPr>
        <w:trHeight w:val="406"/>
      </w:trPr>
      <w:tc>
        <w:tcPr>
          <w:tcW w:w="5670" w:type="dxa"/>
          <w:vMerge/>
        </w:tcPr>
        <w:p w14:paraId="5B1F4DBF" w14:textId="77777777" w:rsidR="000F69FB" w:rsidRPr="00A627DD" w:rsidRDefault="000F69FB" w:rsidP="00C803F3"/>
      </w:tc>
      <w:tc>
        <w:tcPr>
          <w:tcW w:w="4248" w:type="dxa"/>
        </w:tcPr>
        <w:sdt>
          <w:sdtPr>
            <w:alias w:val="Date"/>
            <w:tag w:val="Date"/>
            <w:id w:val="-488943452"/>
            <w:placeholder>
              <w:docPart w:val="6A53422829289646985A7A3F9B68C5F5"/>
            </w:placeholder>
            <w:date w:fullDate="2022-03-14T00:00:00Z">
              <w:dateFormat w:val="d MMMM yyyy"/>
              <w:lid w:val="en-GB"/>
              <w:storeMappedDataAs w:val="text"/>
              <w:calendar w:val="gregorian"/>
            </w:date>
          </w:sdtPr>
          <w:sdtEndPr/>
          <w:sdtContent>
            <w:p w14:paraId="5AF68EC6" w14:textId="00F2DACD" w:rsidR="000F69FB" w:rsidRPr="00C803F3" w:rsidRDefault="00FC3D26" w:rsidP="00C803F3">
              <w:r>
                <w:t>14 March 2022</w:t>
              </w:r>
            </w:p>
          </w:sdtContent>
        </w:sdt>
      </w:tc>
    </w:tr>
    <w:tr w:rsidR="000F69FB" w:rsidRPr="00C25CA7" w14:paraId="3D1D6DA3" w14:textId="77777777" w:rsidTr="0001678A">
      <w:trPr>
        <w:trHeight w:val="89"/>
      </w:trPr>
      <w:tc>
        <w:tcPr>
          <w:tcW w:w="5670" w:type="dxa"/>
          <w:vMerge/>
        </w:tcPr>
        <w:p w14:paraId="2DBAA6C2" w14:textId="77777777" w:rsidR="000F69FB" w:rsidRPr="00A627DD" w:rsidRDefault="000F69FB" w:rsidP="00C803F3"/>
      </w:tc>
      <w:tc>
        <w:tcPr>
          <w:tcW w:w="4248" w:type="dxa"/>
        </w:tcPr>
        <w:p w14:paraId="6C9C23FC" w14:textId="77777777" w:rsidR="000F69FB" w:rsidRPr="00C803F3" w:rsidRDefault="000F69FB" w:rsidP="00C803F3"/>
      </w:tc>
    </w:tr>
  </w:tbl>
  <w:p w14:paraId="2D03E00E"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B3D6AA"/>
    <w:multiLevelType w:val="hybridMultilevel"/>
    <w:tmpl w:val="22EB4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DC00D0"/>
    <w:multiLevelType w:val="hybridMultilevel"/>
    <w:tmpl w:val="0ADCF9D2"/>
    <w:lvl w:ilvl="0" w:tplc="D956660A">
      <w:start w:val="1"/>
      <w:numFmt w:val="decimal"/>
      <w:lvlText w:val="%1."/>
      <w:lvlJc w:val="left"/>
      <w:pPr>
        <w:ind w:left="425" w:hanging="425"/>
      </w:pPr>
      <w:rPr>
        <w:rFonts w:hint="default"/>
      </w:rPr>
    </w:lvl>
    <w:lvl w:ilvl="1" w:tplc="AEE285A6">
      <w:start w:val="1"/>
      <w:numFmt w:val="lowerLetter"/>
      <w:lvlText w:val="%2."/>
      <w:lvlJc w:val="left"/>
      <w:pPr>
        <w:ind w:left="1080" w:hanging="360"/>
      </w:pPr>
      <w:rPr>
        <w:b w:val="0"/>
        <w:bCs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
    <w:lvlOverride w:ilvl="0">
      <w:startOverride w:val="6"/>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FB"/>
    <w:rsid w:val="00016097"/>
    <w:rsid w:val="0001678A"/>
    <w:rsid w:val="00023779"/>
    <w:rsid w:val="00026E15"/>
    <w:rsid w:val="00071601"/>
    <w:rsid w:val="000C3586"/>
    <w:rsid w:val="000F69FB"/>
    <w:rsid w:val="001514A2"/>
    <w:rsid w:val="001B36CE"/>
    <w:rsid w:val="001B7679"/>
    <w:rsid w:val="001D1D23"/>
    <w:rsid w:val="001F1526"/>
    <w:rsid w:val="002539E9"/>
    <w:rsid w:val="00301A51"/>
    <w:rsid w:val="003219CC"/>
    <w:rsid w:val="003A2233"/>
    <w:rsid w:val="003C414C"/>
    <w:rsid w:val="004204FB"/>
    <w:rsid w:val="004526CA"/>
    <w:rsid w:val="00461265"/>
    <w:rsid w:val="004F565A"/>
    <w:rsid w:val="00571AFB"/>
    <w:rsid w:val="00605A10"/>
    <w:rsid w:val="00623203"/>
    <w:rsid w:val="00633A84"/>
    <w:rsid w:val="00650884"/>
    <w:rsid w:val="00673532"/>
    <w:rsid w:val="00703A1A"/>
    <w:rsid w:val="00712C86"/>
    <w:rsid w:val="007440D2"/>
    <w:rsid w:val="007622BA"/>
    <w:rsid w:val="00795C95"/>
    <w:rsid w:val="007C0C57"/>
    <w:rsid w:val="007E372A"/>
    <w:rsid w:val="0080661C"/>
    <w:rsid w:val="00853B8E"/>
    <w:rsid w:val="00891AE9"/>
    <w:rsid w:val="00937D00"/>
    <w:rsid w:val="009B1AA8"/>
    <w:rsid w:val="009B6F95"/>
    <w:rsid w:val="009F1477"/>
    <w:rsid w:val="00AB3EF9"/>
    <w:rsid w:val="00AF2F9C"/>
    <w:rsid w:val="00B44305"/>
    <w:rsid w:val="00B823BD"/>
    <w:rsid w:val="00B84F31"/>
    <w:rsid w:val="00BC2636"/>
    <w:rsid w:val="00BC287A"/>
    <w:rsid w:val="00BF7831"/>
    <w:rsid w:val="00C55A9E"/>
    <w:rsid w:val="00C7596B"/>
    <w:rsid w:val="00C803F3"/>
    <w:rsid w:val="00CD0086"/>
    <w:rsid w:val="00CD716A"/>
    <w:rsid w:val="00D45B4D"/>
    <w:rsid w:val="00DA7394"/>
    <w:rsid w:val="00EB519D"/>
    <w:rsid w:val="00EC10C2"/>
    <w:rsid w:val="00ED068E"/>
    <w:rsid w:val="00F25009"/>
    <w:rsid w:val="00F56CEF"/>
    <w:rsid w:val="00F83077"/>
    <w:rsid w:val="00FA2BA5"/>
    <w:rsid w:val="00FC3D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7ACF0"/>
  <w15:docId w15:val="{EB9057BF-EF81-DE42-9D77-924CAA2D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C3586"/>
    <w:pPr>
      <w:ind w:left="0" w:firstLine="0"/>
    </w:pPr>
  </w:style>
  <w:style w:type="character" w:customStyle="1" w:styleId="Title3Char">
    <w:name w:val="Title 3 Char"/>
    <w:basedOn w:val="DefaultParagraphFont"/>
    <w:link w:val="Title3"/>
    <w:rsid w:val="000C3586"/>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Default">
    <w:name w:val="Default"/>
    <w:rsid w:val="000C358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odyText">
    <w:name w:val="Body Text"/>
    <w:link w:val="BodyTextChar"/>
    <w:qFormat/>
    <w:rsid w:val="004526CA"/>
    <w:pPr>
      <w:spacing w:after="24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4526CA"/>
    <w:rPr>
      <w:rFonts w:ascii="Arial" w:eastAsia="Times New Roman" w:hAnsi="Arial" w:cs="Times New Roman"/>
      <w:sz w:val="24"/>
      <w:szCs w:val="24"/>
      <w:lang w:eastAsia="en-GB"/>
    </w:rPr>
  </w:style>
  <w:style w:type="character" w:customStyle="1" w:styleId="eop">
    <w:name w:val="eop"/>
    <w:basedOn w:val="DefaultParagraphFont"/>
    <w:rsid w:val="00FA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44F43997BFFA4BADF316C6A33FCDE7"/>
        <w:category>
          <w:name w:val="General"/>
          <w:gallery w:val="placeholder"/>
        </w:category>
        <w:types>
          <w:type w:val="bbPlcHdr"/>
        </w:types>
        <w:behaviors>
          <w:behavior w:val="content"/>
        </w:behaviors>
        <w:guid w:val="{689B4129-209B-7D44-8C5E-BB8ADEFD3C6D}"/>
      </w:docPartPr>
      <w:docPartBody>
        <w:p w:rsidR="007E194C" w:rsidRDefault="0043030B">
          <w:pPr>
            <w:pStyle w:val="9244F43997BFFA4BADF316C6A33FCDE7"/>
          </w:pPr>
          <w:r w:rsidRPr="00C803F3">
            <w:rPr>
              <w:rStyle w:val="PlaceholderText"/>
            </w:rPr>
            <w:t>Click here to enter text.</w:t>
          </w:r>
        </w:p>
      </w:docPartBody>
    </w:docPart>
    <w:docPart>
      <w:docPartPr>
        <w:name w:val="6A53422829289646985A7A3F9B68C5F5"/>
        <w:category>
          <w:name w:val="General"/>
          <w:gallery w:val="placeholder"/>
        </w:category>
        <w:types>
          <w:type w:val="bbPlcHdr"/>
        </w:types>
        <w:behaviors>
          <w:behavior w:val="content"/>
        </w:behaviors>
        <w:guid w:val="{C2E827DC-F178-2D4A-AE1F-5A16AA055BEE}"/>
      </w:docPartPr>
      <w:docPartBody>
        <w:p w:rsidR="007E194C" w:rsidRDefault="0043030B">
          <w:pPr>
            <w:pStyle w:val="6A53422829289646985A7A3F9B68C5F5"/>
          </w:pPr>
          <w:r w:rsidRPr="00FB1144">
            <w:rPr>
              <w:rStyle w:val="PlaceholderText"/>
            </w:rPr>
            <w:t>Click here to enter text.</w:t>
          </w:r>
        </w:p>
      </w:docPartBody>
    </w:docPart>
    <w:docPart>
      <w:docPartPr>
        <w:name w:val="376342FC4DAA5542857F85E61E11DD1A"/>
        <w:category>
          <w:name w:val="General"/>
          <w:gallery w:val="placeholder"/>
        </w:category>
        <w:types>
          <w:type w:val="bbPlcHdr"/>
        </w:types>
        <w:behaviors>
          <w:behavior w:val="content"/>
        </w:behaviors>
        <w:guid w:val="{6243C12F-0BA6-4A4A-B3E7-BBABE36B7A3C}"/>
      </w:docPartPr>
      <w:docPartBody>
        <w:p w:rsidR="007E194C" w:rsidRDefault="0043030B">
          <w:pPr>
            <w:pStyle w:val="376342FC4DAA5542857F85E61E11DD1A"/>
          </w:pPr>
          <w:r w:rsidRPr="00002B3A">
            <w:rPr>
              <w:rStyle w:val="PlaceholderText"/>
            </w:rPr>
            <w:t>Choose an item.</w:t>
          </w:r>
        </w:p>
      </w:docPartBody>
    </w:docPart>
    <w:docPart>
      <w:docPartPr>
        <w:name w:val="416BC4601714124F960E7100B7172DD5"/>
        <w:category>
          <w:name w:val="General"/>
          <w:gallery w:val="placeholder"/>
        </w:category>
        <w:types>
          <w:type w:val="bbPlcHdr"/>
        </w:types>
        <w:behaviors>
          <w:behavior w:val="content"/>
        </w:behaviors>
        <w:guid w:val="{E77D8494-5150-B64D-B61F-C9EAC5BD0776}"/>
      </w:docPartPr>
      <w:docPartBody>
        <w:p w:rsidR="007E194C" w:rsidRDefault="0043030B">
          <w:pPr>
            <w:pStyle w:val="416BC4601714124F960E7100B7172DD5"/>
          </w:pPr>
          <w:r w:rsidRPr="00FB1144">
            <w:rPr>
              <w:rStyle w:val="PlaceholderText"/>
            </w:rPr>
            <w:t>Click here to enter text.</w:t>
          </w:r>
        </w:p>
      </w:docPartBody>
    </w:docPart>
    <w:docPart>
      <w:docPartPr>
        <w:name w:val="A4D746EB1246CB4BB941805B2792FC3B"/>
        <w:category>
          <w:name w:val="General"/>
          <w:gallery w:val="placeholder"/>
        </w:category>
        <w:types>
          <w:type w:val="bbPlcHdr"/>
        </w:types>
        <w:behaviors>
          <w:behavior w:val="content"/>
        </w:behaviors>
        <w:guid w:val="{53D9833E-3EE1-244A-9D24-82E750DDEC1B}"/>
      </w:docPartPr>
      <w:docPartBody>
        <w:p w:rsidR="007E194C" w:rsidRDefault="0043030B">
          <w:pPr>
            <w:pStyle w:val="A4D746EB1246CB4BB941805B2792FC3B"/>
          </w:pPr>
          <w:r w:rsidRPr="00FB1144">
            <w:rPr>
              <w:rStyle w:val="PlaceholderText"/>
            </w:rPr>
            <w:t>Click here to enter text.</w:t>
          </w:r>
        </w:p>
      </w:docPartBody>
    </w:docPart>
    <w:docPart>
      <w:docPartPr>
        <w:name w:val="4D09505CEBD2D84F9E9AD5F0E405CC45"/>
        <w:category>
          <w:name w:val="General"/>
          <w:gallery w:val="placeholder"/>
        </w:category>
        <w:types>
          <w:type w:val="bbPlcHdr"/>
        </w:types>
        <w:behaviors>
          <w:behavior w:val="content"/>
        </w:behaviors>
        <w:guid w:val="{323CB5A0-C75B-2943-9A75-B0063EB72B85}"/>
      </w:docPartPr>
      <w:docPartBody>
        <w:p w:rsidR="007E194C" w:rsidRDefault="0043030B">
          <w:pPr>
            <w:pStyle w:val="4D09505CEBD2D84F9E9AD5F0E405CC45"/>
          </w:pPr>
          <w:r w:rsidRPr="00FB1144">
            <w:rPr>
              <w:rStyle w:val="PlaceholderText"/>
            </w:rPr>
            <w:t>Click here to enter text.</w:t>
          </w:r>
        </w:p>
      </w:docPartBody>
    </w:docPart>
    <w:docPart>
      <w:docPartPr>
        <w:name w:val="1405DB1FBF47394C93D479B8E5611742"/>
        <w:category>
          <w:name w:val="General"/>
          <w:gallery w:val="placeholder"/>
        </w:category>
        <w:types>
          <w:type w:val="bbPlcHdr"/>
        </w:types>
        <w:behaviors>
          <w:behavior w:val="content"/>
        </w:behaviors>
        <w:guid w:val="{59ADC444-5DE0-934D-8991-41DAF58D6975}"/>
      </w:docPartPr>
      <w:docPartBody>
        <w:p w:rsidR="007E194C" w:rsidRDefault="0043030B">
          <w:pPr>
            <w:pStyle w:val="1405DB1FBF47394C93D479B8E5611742"/>
          </w:pPr>
          <w:r w:rsidRPr="00FB1144">
            <w:rPr>
              <w:rStyle w:val="PlaceholderText"/>
            </w:rPr>
            <w:t>Click here to enter text.</w:t>
          </w:r>
        </w:p>
      </w:docPartBody>
    </w:docPart>
    <w:docPart>
      <w:docPartPr>
        <w:name w:val="D5D580F8E8FECF42AC68194F0971B527"/>
        <w:category>
          <w:name w:val="General"/>
          <w:gallery w:val="placeholder"/>
        </w:category>
        <w:types>
          <w:type w:val="bbPlcHdr"/>
        </w:types>
        <w:behaviors>
          <w:behavior w:val="content"/>
        </w:behaviors>
        <w:guid w:val="{1F76ED90-445C-1441-8E80-C0AABB4DB9BB}"/>
      </w:docPartPr>
      <w:docPartBody>
        <w:p w:rsidR="007E194C" w:rsidRDefault="0043030B">
          <w:pPr>
            <w:pStyle w:val="D5D580F8E8FECF42AC68194F0971B527"/>
          </w:pPr>
          <w:r w:rsidRPr="00FB1144">
            <w:rPr>
              <w:rStyle w:val="PlaceholderText"/>
            </w:rPr>
            <w:t>Click here to enter text.</w:t>
          </w:r>
        </w:p>
      </w:docPartBody>
    </w:docPart>
    <w:docPart>
      <w:docPartPr>
        <w:name w:val="66C22DF241354F42B30DC60F9603F1D2"/>
        <w:category>
          <w:name w:val="General"/>
          <w:gallery w:val="placeholder"/>
        </w:category>
        <w:types>
          <w:type w:val="bbPlcHdr"/>
        </w:types>
        <w:behaviors>
          <w:behavior w:val="content"/>
        </w:behaviors>
        <w:guid w:val="{99955723-47C4-7C4D-A425-ED0BA398CDC3}"/>
      </w:docPartPr>
      <w:docPartBody>
        <w:p w:rsidR="007E194C" w:rsidRDefault="0043030B">
          <w:pPr>
            <w:pStyle w:val="66C22DF241354F42B30DC60F9603F1D2"/>
          </w:pPr>
          <w:r w:rsidRPr="00FB1144">
            <w:rPr>
              <w:rStyle w:val="PlaceholderText"/>
            </w:rPr>
            <w:t>Click here to enter text.</w:t>
          </w:r>
        </w:p>
      </w:docPartBody>
    </w:docPart>
    <w:docPart>
      <w:docPartPr>
        <w:name w:val="394DFA6272A7214492D40169CAA86436"/>
        <w:category>
          <w:name w:val="General"/>
          <w:gallery w:val="placeholder"/>
        </w:category>
        <w:types>
          <w:type w:val="bbPlcHdr"/>
        </w:types>
        <w:behaviors>
          <w:behavior w:val="content"/>
        </w:behaviors>
        <w:guid w:val="{09E0DABF-FA2A-CD4B-933A-931E91C1166B}"/>
      </w:docPartPr>
      <w:docPartBody>
        <w:p w:rsidR="007E194C" w:rsidRDefault="0043030B">
          <w:pPr>
            <w:pStyle w:val="394DFA6272A7214492D40169CAA86436"/>
          </w:pPr>
          <w:r w:rsidRPr="00FB1144">
            <w:rPr>
              <w:rStyle w:val="PlaceholderText"/>
            </w:rPr>
            <w:t>Click here to enter text.</w:t>
          </w:r>
        </w:p>
      </w:docPartBody>
    </w:docPart>
    <w:docPart>
      <w:docPartPr>
        <w:name w:val="8CF1CBAA43FD9443AE55CB848997313A"/>
        <w:category>
          <w:name w:val="General"/>
          <w:gallery w:val="placeholder"/>
        </w:category>
        <w:types>
          <w:type w:val="bbPlcHdr"/>
        </w:types>
        <w:behaviors>
          <w:behavior w:val="content"/>
        </w:behaviors>
        <w:guid w:val="{3F7C8FD7-2A81-1045-B271-9A12290FC65D}"/>
      </w:docPartPr>
      <w:docPartBody>
        <w:p w:rsidR="007E194C" w:rsidRDefault="0043030B">
          <w:pPr>
            <w:pStyle w:val="8CF1CBAA43FD9443AE55CB848997313A"/>
          </w:pPr>
          <w:r w:rsidRPr="00FB1144">
            <w:rPr>
              <w:rStyle w:val="PlaceholderText"/>
            </w:rPr>
            <w:t>Click here to enter text.</w:t>
          </w:r>
        </w:p>
      </w:docPartBody>
    </w:docPart>
    <w:docPart>
      <w:docPartPr>
        <w:name w:val="380BED9A161B9047B4A53F5DA97B31BD"/>
        <w:category>
          <w:name w:val="General"/>
          <w:gallery w:val="placeholder"/>
        </w:category>
        <w:types>
          <w:type w:val="bbPlcHdr"/>
        </w:types>
        <w:behaviors>
          <w:behavior w:val="content"/>
        </w:behaviors>
        <w:guid w:val="{A05D3590-552A-0144-99C8-29C4207CDA04}"/>
      </w:docPartPr>
      <w:docPartBody>
        <w:p w:rsidR="007E194C" w:rsidRDefault="0043030B">
          <w:pPr>
            <w:pStyle w:val="380BED9A161B9047B4A53F5DA97B31BD"/>
          </w:pPr>
          <w:r w:rsidRPr="00FB1144">
            <w:rPr>
              <w:rStyle w:val="PlaceholderText"/>
            </w:rPr>
            <w:t>Click here to enter text.</w:t>
          </w:r>
        </w:p>
      </w:docPartBody>
    </w:docPart>
    <w:docPart>
      <w:docPartPr>
        <w:name w:val="6E9422DCC7F69B40887E34CAA6A2EBAD"/>
        <w:category>
          <w:name w:val="General"/>
          <w:gallery w:val="placeholder"/>
        </w:category>
        <w:types>
          <w:type w:val="bbPlcHdr"/>
        </w:types>
        <w:behaviors>
          <w:behavior w:val="content"/>
        </w:behaviors>
        <w:guid w:val="{F5F050DC-C27B-0643-B2C8-4765C30BE039}"/>
      </w:docPartPr>
      <w:docPartBody>
        <w:p w:rsidR="007E194C" w:rsidRDefault="0043030B">
          <w:pPr>
            <w:pStyle w:val="6E9422DCC7F69B40887E34CAA6A2EBAD"/>
          </w:pPr>
          <w:r w:rsidRPr="00FB1144">
            <w:rPr>
              <w:rStyle w:val="PlaceholderText"/>
            </w:rPr>
            <w:t>Click here to enter text.</w:t>
          </w:r>
        </w:p>
      </w:docPartBody>
    </w:docPart>
    <w:docPart>
      <w:docPartPr>
        <w:name w:val="80F605FC5A32FC439AAD682B4B11756D"/>
        <w:category>
          <w:name w:val="General"/>
          <w:gallery w:val="placeholder"/>
        </w:category>
        <w:types>
          <w:type w:val="bbPlcHdr"/>
        </w:types>
        <w:behaviors>
          <w:behavior w:val="content"/>
        </w:behaviors>
        <w:guid w:val="{B5505EE3-7C5F-644F-8AAA-C205270EEF03}"/>
      </w:docPartPr>
      <w:docPartBody>
        <w:p w:rsidR="007E194C" w:rsidRDefault="0043030B">
          <w:pPr>
            <w:pStyle w:val="80F605FC5A32FC439AAD682B4B11756D"/>
          </w:pPr>
          <w:r w:rsidRPr="00FB1144">
            <w:rPr>
              <w:rStyle w:val="PlaceholderText"/>
            </w:rPr>
            <w:t>Click here to enter text.</w:t>
          </w:r>
        </w:p>
      </w:docPartBody>
    </w:docPart>
    <w:docPart>
      <w:docPartPr>
        <w:name w:val="35304EB72E92004BBCD84D651EB47FEB"/>
        <w:category>
          <w:name w:val="General"/>
          <w:gallery w:val="placeholder"/>
        </w:category>
        <w:types>
          <w:type w:val="bbPlcHdr"/>
        </w:types>
        <w:behaviors>
          <w:behavior w:val="content"/>
        </w:behaviors>
        <w:guid w:val="{557DA481-2849-4941-91D2-835C1E433633}"/>
      </w:docPartPr>
      <w:docPartBody>
        <w:p w:rsidR="007E194C" w:rsidRDefault="0043030B">
          <w:pPr>
            <w:pStyle w:val="35304EB72E92004BBCD84D651EB47FEB"/>
          </w:pPr>
          <w:r w:rsidRPr="00FB1144">
            <w:rPr>
              <w:rStyle w:val="PlaceholderText"/>
            </w:rPr>
            <w:t>Click here to enter text.</w:t>
          </w:r>
        </w:p>
      </w:docPartBody>
    </w:docPart>
    <w:docPart>
      <w:docPartPr>
        <w:name w:val="EE1728EA6A44A64CBE7E6ECF47E39CA2"/>
        <w:category>
          <w:name w:val="General"/>
          <w:gallery w:val="placeholder"/>
        </w:category>
        <w:types>
          <w:type w:val="bbPlcHdr"/>
        </w:types>
        <w:behaviors>
          <w:behavior w:val="content"/>
        </w:behaviors>
        <w:guid w:val="{ECA5CA22-D81E-A942-8DB4-599B76D29B0A}"/>
      </w:docPartPr>
      <w:docPartBody>
        <w:p w:rsidR="007E194C" w:rsidRDefault="0043030B">
          <w:pPr>
            <w:pStyle w:val="EE1728EA6A44A64CBE7E6ECF47E39CA2"/>
          </w:pPr>
          <w:r w:rsidRPr="00FB1144">
            <w:rPr>
              <w:rStyle w:val="PlaceholderText"/>
            </w:rPr>
            <w:t>Click here to enter text.</w:t>
          </w:r>
        </w:p>
      </w:docPartBody>
    </w:docPart>
    <w:docPart>
      <w:docPartPr>
        <w:name w:val="7A4CE054052A4049B30F775CD32E1816"/>
        <w:category>
          <w:name w:val="General"/>
          <w:gallery w:val="placeholder"/>
        </w:category>
        <w:types>
          <w:type w:val="bbPlcHdr"/>
        </w:types>
        <w:behaviors>
          <w:behavior w:val="content"/>
        </w:behaviors>
        <w:guid w:val="{ABB6F8AE-B47B-EA42-8905-1F94A327E8E0}"/>
      </w:docPartPr>
      <w:docPartBody>
        <w:p w:rsidR="007E194C" w:rsidRDefault="00DB3FB3" w:rsidP="00DB3FB3">
          <w:pPr>
            <w:pStyle w:val="7A4CE054052A4049B30F775CD32E1816"/>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B3"/>
    <w:rsid w:val="0043030B"/>
    <w:rsid w:val="007E194C"/>
    <w:rsid w:val="0082480B"/>
    <w:rsid w:val="00D23A0C"/>
    <w:rsid w:val="00DB3FB3"/>
    <w:rsid w:val="00FF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FB3"/>
    <w:rPr>
      <w:color w:val="808080"/>
    </w:rPr>
  </w:style>
  <w:style w:type="paragraph" w:customStyle="1" w:styleId="9244F43997BFFA4BADF316C6A33FCDE7">
    <w:name w:val="9244F43997BFFA4BADF316C6A33FCDE7"/>
  </w:style>
  <w:style w:type="paragraph" w:customStyle="1" w:styleId="6A53422829289646985A7A3F9B68C5F5">
    <w:name w:val="6A53422829289646985A7A3F9B68C5F5"/>
  </w:style>
  <w:style w:type="paragraph" w:customStyle="1" w:styleId="376342FC4DAA5542857F85E61E11DD1A">
    <w:name w:val="376342FC4DAA5542857F85E61E11DD1A"/>
  </w:style>
  <w:style w:type="paragraph" w:customStyle="1" w:styleId="416BC4601714124F960E7100B7172DD5">
    <w:name w:val="416BC4601714124F960E7100B7172DD5"/>
  </w:style>
  <w:style w:type="paragraph" w:customStyle="1" w:styleId="A4D746EB1246CB4BB941805B2792FC3B">
    <w:name w:val="A4D746EB1246CB4BB941805B2792FC3B"/>
  </w:style>
  <w:style w:type="paragraph" w:customStyle="1" w:styleId="4D09505CEBD2D84F9E9AD5F0E405CC45">
    <w:name w:val="4D09505CEBD2D84F9E9AD5F0E405CC45"/>
  </w:style>
  <w:style w:type="paragraph" w:customStyle="1" w:styleId="1405DB1FBF47394C93D479B8E5611742">
    <w:name w:val="1405DB1FBF47394C93D479B8E5611742"/>
  </w:style>
  <w:style w:type="paragraph" w:customStyle="1" w:styleId="D5D580F8E8FECF42AC68194F0971B527">
    <w:name w:val="D5D580F8E8FECF42AC68194F0971B527"/>
  </w:style>
  <w:style w:type="paragraph" w:customStyle="1" w:styleId="66C22DF241354F42B30DC60F9603F1D2">
    <w:name w:val="66C22DF241354F42B30DC60F9603F1D2"/>
  </w:style>
  <w:style w:type="paragraph" w:customStyle="1" w:styleId="394DFA6272A7214492D40169CAA86436">
    <w:name w:val="394DFA6272A7214492D40169CAA86436"/>
  </w:style>
  <w:style w:type="paragraph" w:customStyle="1" w:styleId="8CF1CBAA43FD9443AE55CB848997313A">
    <w:name w:val="8CF1CBAA43FD9443AE55CB848997313A"/>
  </w:style>
  <w:style w:type="paragraph" w:customStyle="1" w:styleId="380BED9A161B9047B4A53F5DA97B31BD">
    <w:name w:val="380BED9A161B9047B4A53F5DA97B31BD"/>
  </w:style>
  <w:style w:type="paragraph" w:customStyle="1" w:styleId="6E9422DCC7F69B40887E34CAA6A2EBAD">
    <w:name w:val="6E9422DCC7F69B40887E34CAA6A2EBAD"/>
  </w:style>
  <w:style w:type="paragraph" w:customStyle="1" w:styleId="80F605FC5A32FC439AAD682B4B11756D">
    <w:name w:val="80F605FC5A32FC439AAD682B4B11756D"/>
  </w:style>
  <w:style w:type="paragraph" w:customStyle="1" w:styleId="35304EB72E92004BBCD84D651EB47FEB">
    <w:name w:val="35304EB72E92004BBCD84D651EB47FEB"/>
  </w:style>
  <w:style w:type="paragraph" w:customStyle="1" w:styleId="EE1728EA6A44A64CBE7E6ECF47E39CA2">
    <w:name w:val="EE1728EA6A44A64CBE7E6ECF47E39CA2"/>
  </w:style>
  <w:style w:type="paragraph" w:customStyle="1" w:styleId="7A4CE054052A4049B30F775CD32E1816">
    <w:name w:val="7A4CE054052A4049B30F775CD32E1816"/>
    <w:rsid w:val="00DB3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9387-5E01-43C2-AD57-7956553D7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Microsoft Office User</dc:creator>
  <cp:keywords/>
  <dc:description/>
  <cp:lastModifiedBy>Mark Norris,  LGA Policy</cp:lastModifiedBy>
  <cp:revision>3</cp:revision>
  <dcterms:created xsi:type="dcterms:W3CDTF">2022-03-04T10:27:00Z</dcterms:created>
  <dcterms:modified xsi:type="dcterms:W3CDTF">2022-03-08T14:21:00Z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